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3B60" w14:textId="3605065D" w:rsidR="00C60006" w:rsidRDefault="00C60006" w:rsidP="00C60006">
      <w:pPr>
        <w:pStyle w:val="Geenafstand"/>
      </w:pPr>
      <w:r>
        <w:t xml:space="preserve">Informateur </w:t>
      </w:r>
      <w:r w:rsidR="00C5373C">
        <w:t xml:space="preserve">de heer </w:t>
      </w:r>
      <w:r>
        <w:t>Alfred Arbouw</w:t>
      </w:r>
    </w:p>
    <w:p w14:paraId="6EBCC08B" w14:textId="77777777" w:rsidR="00C60006" w:rsidRDefault="00C60006" w:rsidP="00C60006">
      <w:pPr>
        <w:pStyle w:val="Geenafstand"/>
      </w:pPr>
      <w:r>
        <w:t xml:space="preserve">Via mail: </w:t>
      </w:r>
      <w:hyperlink r:id="rId8" w:history="1">
        <w:r w:rsidRPr="001D1871">
          <w:rPr>
            <w:rStyle w:val="Hyperlink"/>
          </w:rPr>
          <w:t>statengriffie@brabant.nl</w:t>
        </w:r>
      </w:hyperlink>
    </w:p>
    <w:p w14:paraId="5A337946" w14:textId="77777777" w:rsidR="00C60006" w:rsidRDefault="00C60006" w:rsidP="00C60006">
      <w:pPr>
        <w:pStyle w:val="Geenafstand"/>
      </w:pPr>
    </w:p>
    <w:p w14:paraId="03C0581D" w14:textId="703F6426" w:rsidR="00C60006" w:rsidRDefault="00C60006" w:rsidP="00C60006">
      <w:pPr>
        <w:pStyle w:val="Geenafstand"/>
      </w:pPr>
      <w:r>
        <w:t xml:space="preserve">Boxmeer, </w:t>
      </w:r>
      <w:r w:rsidR="00454004">
        <w:t>5</w:t>
      </w:r>
      <w:r>
        <w:t xml:space="preserve"> maart 2020</w:t>
      </w:r>
    </w:p>
    <w:p w14:paraId="0500F04F" w14:textId="77777777" w:rsidR="00C60006" w:rsidRDefault="00C60006" w:rsidP="00C60006">
      <w:pPr>
        <w:pStyle w:val="Geenafstand"/>
      </w:pPr>
    </w:p>
    <w:p w14:paraId="100FBAC7" w14:textId="76042ABA" w:rsidR="00C60006" w:rsidRDefault="00454004" w:rsidP="00C60006">
      <w:pPr>
        <w:pStyle w:val="Geenafstand"/>
      </w:pPr>
      <w:r>
        <w:t>Raad van Boxmeer</w:t>
      </w:r>
    </w:p>
    <w:p w14:paraId="467D20FC" w14:textId="5AF593F8" w:rsidR="00C60006" w:rsidRPr="00E45176" w:rsidRDefault="00E45176" w:rsidP="00C60006">
      <w:pPr>
        <w:pStyle w:val="Geenafstand"/>
        <w:rPr>
          <w:lang w:val="fr-FR"/>
        </w:rPr>
      </w:pPr>
      <w:r w:rsidRPr="00E45176">
        <w:rPr>
          <w:lang w:val="fr-FR"/>
        </w:rPr>
        <w:t>Via mail: griffie@boxmeer.n</w:t>
      </w:r>
      <w:r>
        <w:rPr>
          <w:lang w:val="fr-FR"/>
        </w:rPr>
        <w:t>l</w:t>
      </w:r>
    </w:p>
    <w:p w14:paraId="1968881B" w14:textId="77777777" w:rsidR="00C60006" w:rsidRDefault="00C60006" w:rsidP="00C60006">
      <w:pPr>
        <w:pStyle w:val="Geenafstand"/>
      </w:pPr>
    </w:p>
    <w:p w14:paraId="5A3A2363" w14:textId="77777777" w:rsidR="00C60006" w:rsidRDefault="00C60006" w:rsidP="00C60006">
      <w:pPr>
        <w:pStyle w:val="Geenafstand"/>
        <w:rPr>
          <w:u w:val="single"/>
        </w:rPr>
      </w:pPr>
      <w:r>
        <w:rPr>
          <w:u w:val="single"/>
        </w:rPr>
        <w:t>Betreft: ontsluiting Noord-Oost Brabant</w:t>
      </w:r>
    </w:p>
    <w:p w14:paraId="036C73EC" w14:textId="77777777" w:rsidR="00C60006" w:rsidRDefault="00C60006" w:rsidP="00C60006">
      <w:pPr>
        <w:pStyle w:val="Geenafstand"/>
        <w:rPr>
          <w:u w:val="single"/>
        </w:rPr>
      </w:pPr>
    </w:p>
    <w:p w14:paraId="72A7C7DF" w14:textId="77777777" w:rsidR="00C60006" w:rsidRDefault="00C60006" w:rsidP="00C60006">
      <w:pPr>
        <w:pStyle w:val="Geenafstand"/>
      </w:pPr>
      <w:r>
        <w:t>Geachte heer Arbouw,</w:t>
      </w:r>
    </w:p>
    <w:p w14:paraId="29ABBD7C" w14:textId="77777777" w:rsidR="00C60006" w:rsidRDefault="00C60006" w:rsidP="00C60006">
      <w:pPr>
        <w:pStyle w:val="Geenafstand"/>
      </w:pPr>
    </w:p>
    <w:p w14:paraId="3C91011C" w14:textId="5E481766" w:rsidR="00C60006" w:rsidRDefault="00E45176" w:rsidP="00C60006">
      <w:pPr>
        <w:pStyle w:val="Geenafstand"/>
      </w:pPr>
      <w:r>
        <w:t>Als Raad van Boxmeer hechten we grote waarde aan een goede ontsluiting van onze gemeente en onze regio. De reden dat we u benaderen is omdat we dit onder de aandacht willen brengen van</w:t>
      </w:r>
      <w:r w:rsidR="00C60006">
        <w:t xml:space="preserve"> de </w:t>
      </w:r>
      <w:r>
        <w:t xml:space="preserve">nieuw te vormen </w:t>
      </w:r>
      <w:r w:rsidR="00C60006">
        <w:t xml:space="preserve">coalitie voor de Provinciale </w:t>
      </w:r>
      <w:r>
        <w:t>Staten.</w:t>
      </w:r>
    </w:p>
    <w:p w14:paraId="21E45874" w14:textId="77777777" w:rsidR="00C60006" w:rsidRDefault="00C60006" w:rsidP="00C60006">
      <w:pPr>
        <w:pStyle w:val="Geenafstand"/>
      </w:pPr>
    </w:p>
    <w:p w14:paraId="38AFA413" w14:textId="1D0059FA" w:rsidR="00CE0173" w:rsidRDefault="00E45176" w:rsidP="00CE0173">
      <w:pPr>
        <w:pStyle w:val="Geenafstand"/>
      </w:pPr>
      <w:r>
        <w:t>De infrastructurele ontsluitingen van onze gemeente (en de regio)</w:t>
      </w:r>
      <w:r w:rsidR="00C60006">
        <w:t xml:space="preserve"> lopen via andere provincies. De noord-zuid verbindingen</w:t>
      </w:r>
      <w:r w:rsidR="00AE4C17">
        <w:t xml:space="preserve"> (via weg)</w:t>
      </w:r>
      <w:r w:rsidR="00C60006">
        <w:t xml:space="preserve"> zijn </w:t>
      </w:r>
      <w:r w:rsidR="00CE0173">
        <w:t>aanwezig</w:t>
      </w:r>
      <w:r w:rsidR="00C60006">
        <w:t>, maar we hebben geen aansluiting met onze eigen provincie (oost-west).</w:t>
      </w:r>
      <w:r w:rsidR="00AE4C17">
        <w:t xml:space="preserve"> </w:t>
      </w:r>
      <w:r>
        <w:t>Op de A73 gebeuren frequent ongelukken</w:t>
      </w:r>
      <w:r w:rsidR="00B474E6">
        <w:t xml:space="preserve"> en hiervoor is landelijk ook aandacht.</w:t>
      </w:r>
      <w:r w:rsidR="00CE0173">
        <w:t xml:space="preserve"> </w:t>
      </w:r>
      <w:r w:rsidR="00B474E6">
        <w:t>Helaas heeft dit nog niet geresulteerd in oplossingen.</w:t>
      </w:r>
    </w:p>
    <w:p w14:paraId="31889E64" w14:textId="749DFB07" w:rsidR="00B474E6" w:rsidRDefault="00B474E6" w:rsidP="00CE0173">
      <w:pPr>
        <w:pStyle w:val="Geenafstand"/>
      </w:pPr>
      <w:r>
        <w:t>De Maaslijn (spoorverbinding) is ook alleen een noord-zuid verbinding. Helaas zijn er ook op dit traject regelmatig problemen.</w:t>
      </w:r>
    </w:p>
    <w:p w14:paraId="5B05B67B" w14:textId="77777777" w:rsidR="00CE0173" w:rsidRDefault="00CE0173" w:rsidP="00C60006">
      <w:pPr>
        <w:pStyle w:val="Geenafstand"/>
      </w:pPr>
    </w:p>
    <w:p w14:paraId="4925CD64" w14:textId="4E048B17" w:rsidR="00C60006" w:rsidRDefault="00C60006" w:rsidP="00C60006">
      <w:pPr>
        <w:pStyle w:val="Geenafstand"/>
      </w:pPr>
      <w:r>
        <w:t>De lapmiddelen die nu worden ontworpen/uitgevoerd hebben weinig draagvlak</w:t>
      </w:r>
      <w:r w:rsidR="00C5373C">
        <w:t xml:space="preserve"> onder de inwoners</w:t>
      </w:r>
      <w:r>
        <w:t xml:space="preserve"> </w:t>
      </w:r>
      <w:r w:rsidR="00ED23E6">
        <w:t>van onze</w:t>
      </w:r>
      <w:r>
        <w:t xml:space="preserve"> regio.</w:t>
      </w:r>
    </w:p>
    <w:p w14:paraId="63145299" w14:textId="77777777" w:rsidR="00C60006" w:rsidRDefault="00C60006" w:rsidP="00C60006">
      <w:pPr>
        <w:pStyle w:val="Geenafstand"/>
      </w:pPr>
    </w:p>
    <w:p w14:paraId="1DB19E76" w14:textId="77777777" w:rsidR="00C60006" w:rsidRDefault="00C60006" w:rsidP="00C60006">
      <w:pPr>
        <w:pStyle w:val="Geenafstand"/>
      </w:pPr>
      <w:r>
        <w:t>We pleiten ervoor dat het volgende wordt meegenomen in het coalitieprogramma:</w:t>
      </w:r>
    </w:p>
    <w:p w14:paraId="4218D767" w14:textId="77777777" w:rsidR="00C60006" w:rsidRDefault="00C60006" w:rsidP="00C60006">
      <w:pPr>
        <w:pStyle w:val="Geenafstand"/>
        <w:numPr>
          <w:ilvl w:val="0"/>
          <w:numId w:val="1"/>
        </w:numPr>
      </w:pPr>
      <w:r>
        <w:t>De coalitie zet in deze bestuursperiode in op een betere ontsluiting van de regio Noord-Oost Brabant.</w:t>
      </w:r>
    </w:p>
    <w:p w14:paraId="4E0C6FA5" w14:textId="77777777" w:rsidR="00C60006" w:rsidRDefault="00C60006" w:rsidP="00C60006">
      <w:pPr>
        <w:pStyle w:val="Geenafstand"/>
        <w:numPr>
          <w:ilvl w:val="0"/>
          <w:numId w:val="1"/>
        </w:numPr>
      </w:pPr>
      <w:r>
        <w:t>De coalitie erkent de economische waarde van de regio en de behoefte aan een betere ontsluiting.</w:t>
      </w:r>
    </w:p>
    <w:p w14:paraId="4E23F5FE" w14:textId="77777777" w:rsidR="00C60006" w:rsidRDefault="00C60006" w:rsidP="00C60006">
      <w:pPr>
        <w:pStyle w:val="Geenafstand"/>
        <w:numPr>
          <w:ilvl w:val="0"/>
          <w:numId w:val="1"/>
        </w:numPr>
      </w:pPr>
      <w:r>
        <w:t>De ontsluiting wordt gedragen in de regio.</w:t>
      </w:r>
    </w:p>
    <w:p w14:paraId="54A0DE13" w14:textId="77777777" w:rsidR="00C60006" w:rsidRDefault="00C60006" w:rsidP="00C60006">
      <w:pPr>
        <w:pStyle w:val="Geenafstand"/>
        <w:numPr>
          <w:ilvl w:val="0"/>
          <w:numId w:val="1"/>
        </w:numPr>
      </w:pPr>
      <w:r>
        <w:t>De ontsluiting is een integrale oplossing (geen lappendeken).</w:t>
      </w:r>
    </w:p>
    <w:p w14:paraId="3A745FB6" w14:textId="77777777" w:rsidR="00C60006" w:rsidRDefault="00C60006" w:rsidP="00C60006">
      <w:pPr>
        <w:pStyle w:val="Geenafstand"/>
        <w:numPr>
          <w:ilvl w:val="0"/>
          <w:numId w:val="1"/>
        </w:numPr>
      </w:pPr>
      <w:r>
        <w:t>De coalitie neemt de toegevoegde economische en toeristische waarde van het Duitse achterland mee in haar besluitvorming.</w:t>
      </w:r>
    </w:p>
    <w:p w14:paraId="1D8896AC" w14:textId="77777777" w:rsidR="00C60006" w:rsidRDefault="00C60006" w:rsidP="00C60006">
      <w:pPr>
        <w:pStyle w:val="Geenafstand"/>
      </w:pPr>
    </w:p>
    <w:p w14:paraId="1F1A8A2C" w14:textId="38AA0B36" w:rsidR="00C60006" w:rsidRDefault="00082C6D" w:rsidP="00C60006">
      <w:pPr>
        <w:pStyle w:val="Geenafstand"/>
      </w:pPr>
      <w:r>
        <w:t>Wij zijn als Raad van de gemeente Boxmeer ook bereid om mee te denken in oplossingen en gaan graag in gesprek.</w:t>
      </w:r>
    </w:p>
    <w:p w14:paraId="58337121" w14:textId="77777777" w:rsidR="00C60006" w:rsidRDefault="00C60006" w:rsidP="00C60006">
      <w:pPr>
        <w:pStyle w:val="Geenafstand"/>
      </w:pPr>
    </w:p>
    <w:p w14:paraId="2289E12B" w14:textId="34F3AEDF" w:rsidR="00C60006" w:rsidRDefault="00082C6D" w:rsidP="00C60006">
      <w:pPr>
        <w:pStyle w:val="Geenafstand"/>
      </w:pPr>
      <w:r>
        <w:t>Succes met de formatie</w:t>
      </w:r>
    </w:p>
    <w:p w14:paraId="1E8FE8D8" w14:textId="77777777" w:rsidR="00C60006" w:rsidRDefault="00C60006" w:rsidP="00C60006">
      <w:pPr>
        <w:pStyle w:val="Geenafstand"/>
      </w:pPr>
    </w:p>
    <w:p w14:paraId="11E45F1E" w14:textId="5D5C79B7" w:rsidR="00C60006" w:rsidRDefault="00C60006" w:rsidP="00C60006">
      <w:pPr>
        <w:pStyle w:val="Geenafstand"/>
      </w:pPr>
      <w:r>
        <w:t>Met vriendelijke groeten,</w:t>
      </w:r>
    </w:p>
    <w:p w14:paraId="3FB65578" w14:textId="77777777" w:rsidR="003E4020" w:rsidRDefault="003E4020" w:rsidP="00C60006">
      <w:pPr>
        <w:pStyle w:val="Geenafstand"/>
      </w:pPr>
    </w:p>
    <w:p w14:paraId="66CD297E" w14:textId="7AAFB58D" w:rsidR="000E304F" w:rsidRDefault="00082C6D" w:rsidP="000E304F">
      <w:pPr>
        <w:pStyle w:val="Geenafstand"/>
      </w:pPr>
      <w:r>
        <w:t>Fractievoorzitters Boxmeer</w:t>
      </w:r>
      <w:bookmarkStart w:id="0" w:name="_GoBack"/>
      <w:bookmarkEnd w:id="0"/>
    </w:p>
    <w:p w14:paraId="1385EDB9" w14:textId="67BDC420" w:rsidR="0072768C" w:rsidRPr="00C60006" w:rsidRDefault="000E304F" w:rsidP="00C60006">
      <w:pPr>
        <w:pStyle w:val="Geenafstand"/>
      </w:pPr>
      <w:r>
        <w:t xml:space="preserve"> </w:t>
      </w:r>
    </w:p>
    <w:sectPr w:rsidR="0072768C" w:rsidRPr="00C6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767A"/>
    <w:multiLevelType w:val="hybridMultilevel"/>
    <w:tmpl w:val="9C3A08E8"/>
    <w:lvl w:ilvl="0" w:tplc="9AA8B5E4">
      <w:start w:val="58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06"/>
    <w:rsid w:val="00070EF8"/>
    <w:rsid w:val="00082C6D"/>
    <w:rsid w:val="000E304F"/>
    <w:rsid w:val="00200E17"/>
    <w:rsid w:val="003B13DD"/>
    <w:rsid w:val="003E4020"/>
    <w:rsid w:val="00454004"/>
    <w:rsid w:val="0053604F"/>
    <w:rsid w:val="00711AF6"/>
    <w:rsid w:val="0072768C"/>
    <w:rsid w:val="0092718D"/>
    <w:rsid w:val="009F19F6"/>
    <w:rsid w:val="00AE4C17"/>
    <w:rsid w:val="00B474E6"/>
    <w:rsid w:val="00C5373C"/>
    <w:rsid w:val="00C60006"/>
    <w:rsid w:val="00CE0173"/>
    <w:rsid w:val="00D6408A"/>
    <w:rsid w:val="00E45176"/>
    <w:rsid w:val="00E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E147"/>
  <w15:chartTrackingRefBased/>
  <w15:docId w15:val="{D076C99F-F28F-4610-A95C-9C7684E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000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600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ngriffie@braban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964C9DBE2846B2EF0603D658C0FF" ma:contentTypeVersion="8" ma:contentTypeDescription="Een nieuw document maken." ma:contentTypeScope="" ma:versionID="137abe74d79b0cc449bdfa2050b5246f">
  <xsd:schema xmlns:xsd="http://www.w3.org/2001/XMLSchema" xmlns:xs="http://www.w3.org/2001/XMLSchema" xmlns:p="http://schemas.microsoft.com/office/2006/metadata/properties" xmlns:ns3="0ef405da-3963-4d55-978c-9dca3ebe9444" targetNamespace="http://schemas.microsoft.com/office/2006/metadata/properties" ma:root="true" ma:fieldsID="9427230aa6397f6e29fe439c1d3bc4ad" ns3:_="">
    <xsd:import namespace="0ef405da-3963-4d55-978c-9dca3ebe9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405da-3963-4d55-978c-9dca3ebe9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0430F-E126-4DC6-9A6E-9A17389A3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5BC8B-CF95-453E-B2E9-F858C0CED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405da-3963-4d55-978c-9dca3ebe9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079A2B-2482-453D-9FF2-E91D578D4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Logtens | CPV Ingenium</dc:creator>
  <cp:keywords/>
  <dc:description/>
  <cp:lastModifiedBy>Judith Logtens | CPV Ingenium</cp:lastModifiedBy>
  <cp:revision>6</cp:revision>
  <dcterms:created xsi:type="dcterms:W3CDTF">2020-03-03T11:09:00Z</dcterms:created>
  <dcterms:modified xsi:type="dcterms:W3CDTF">2020-03-03T16:37:00Z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0x0101003E58964C9DBE2846B2EF0603D658C0FF</vt:lpwstr>
  </property>
</Properties>
</file>