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B52D" w14:textId="167BC805" w:rsidR="00633DCF" w:rsidRDefault="00633DCF" w:rsidP="002417A6">
      <w:pPr>
        <w:rPr>
          <w:rFonts w:ascii="Garamond" w:hAnsi="Garamond" w:cs="Times New Roman"/>
          <w:b/>
          <w:sz w:val="28"/>
          <w:szCs w:val="28"/>
        </w:rPr>
      </w:pPr>
      <w:r w:rsidRPr="00CC2394">
        <w:rPr>
          <w:rFonts w:ascii="Garamond" w:hAnsi="Garamond" w:cs="Times New Roman"/>
          <w:b/>
          <w:sz w:val="28"/>
          <w:szCs w:val="28"/>
        </w:rPr>
        <w:t xml:space="preserve">SAMPLE </w:t>
      </w:r>
      <w:r w:rsidR="002417A6" w:rsidRPr="00CC2394">
        <w:rPr>
          <w:rFonts w:ascii="Garamond" w:hAnsi="Garamond" w:cs="Times New Roman"/>
          <w:b/>
          <w:sz w:val="28"/>
          <w:szCs w:val="28"/>
        </w:rPr>
        <w:t>JOB DESCRIPTION</w:t>
      </w:r>
      <w:r w:rsidR="002417A6">
        <w:rPr>
          <w:rFonts w:ascii="Garamond" w:hAnsi="Garamond" w:cs="Times New Roman"/>
          <w:b/>
          <w:sz w:val="28"/>
          <w:szCs w:val="28"/>
        </w:rPr>
        <w:t xml:space="preserve">: </w:t>
      </w:r>
      <w:r>
        <w:rPr>
          <w:rFonts w:ascii="Garamond" w:hAnsi="Garamond" w:cs="Times New Roman"/>
          <w:b/>
          <w:sz w:val="28"/>
          <w:szCs w:val="28"/>
        </w:rPr>
        <w:t>OPERATIONS MANAGER-TRAINING</w:t>
      </w:r>
    </w:p>
    <w:p w14:paraId="1D80AAFE" w14:textId="77777777" w:rsidR="00633DCF" w:rsidRPr="007B3AE3" w:rsidRDefault="00633DCF" w:rsidP="002417A6">
      <w:pPr>
        <w:rPr>
          <w:rFonts w:ascii="Times New Roman" w:hAnsi="Times New Roman" w:cs="Times New Roman"/>
          <w:b/>
        </w:rPr>
      </w:pPr>
    </w:p>
    <w:p w14:paraId="6C2C9F86" w14:textId="77777777" w:rsidR="00633DCF" w:rsidRPr="00CC2394" w:rsidRDefault="00633DCF" w:rsidP="002417A6">
      <w:pPr>
        <w:ind w:left="-720" w:firstLine="720"/>
        <w:rPr>
          <w:rFonts w:ascii="Garamond" w:hAnsi="Garamond" w:cs="Times New Roman"/>
          <w:sz w:val="26"/>
          <w:szCs w:val="26"/>
        </w:rPr>
      </w:pPr>
      <w:r>
        <w:rPr>
          <w:rFonts w:ascii="Garamond" w:hAnsi="Garamond" w:cs="Times New Roman"/>
          <w:sz w:val="26"/>
          <w:szCs w:val="26"/>
        </w:rPr>
        <w:t xml:space="preserve">Job Title: </w:t>
      </w:r>
      <w:r>
        <w:rPr>
          <w:rFonts w:ascii="Garamond" w:hAnsi="Garamond" w:cs="Times New Roman"/>
          <w:sz w:val="26"/>
          <w:szCs w:val="26"/>
        </w:rPr>
        <w:tab/>
      </w:r>
      <w:r>
        <w:rPr>
          <w:rFonts w:ascii="Garamond" w:hAnsi="Garamond" w:cs="Times New Roman"/>
          <w:sz w:val="26"/>
          <w:szCs w:val="26"/>
        </w:rPr>
        <w:tab/>
        <w:t>Operations Manager-Training (OM-T)</w:t>
      </w:r>
    </w:p>
    <w:p w14:paraId="06F0BBF0" w14:textId="77777777" w:rsidR="00633DCF" w:rsidRPr="00CC2394" w:rsidRDefault="00633DCF" w:rsidP="002417A6">
      <w:pPr>
        <w:rPr>
          <w:rFonts w:ascii="Garamond" w:hAnsi="Garamond" w:cs="Times New Roman"/>
          <w:sz w:val="26"/>
          <w:szCs w:val="26"/>
        </w:rPr>
      </w:pPr>
      <w:r w:rsidRPr="00CC2394">
        <w:rPr>
          <w:rFonts w:ascii="Garamond" w:hAnsi="Garamond" w:cs="Times New Roman"/>
          <w:sz w:val="26"/>
          <w:szCs w:val="26"/>
        </w:rPr>
        <w:t xml:space="preserve">Division: </w:t>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Job Code:</w:t>
      </w:r>
      <w:r w:rsidRPr="00CC2394">
        <w:rPr>
          <w:rFonts w:ascii="Garamond" w:hAnsi="Garamond" w:cs="Times New Roman"/>
          <w:sz w:val="26"/>
          <w:szCs w:val="26"/>
        </w:rPr>
        <w:tab/>
      </w:r>
      <w:r w:rsidRPr="00CC2394">
        <w:rPr>
          <w:rFonts w:ascii="Garamond" w:hAnsi="Garamond" w:cs="Times New Roman"/>
          <w:sz w:val="26"/>
          <w:szCs w:val="26"/>
        </w:rPr>
        <w:tab/>
        <w:t>XX</w:t>
      </w:r>
    </w:p>
    <w:p w14:paraId="5C669B29" w14:textId="77777777" w:rsidR="00633DCF" w:rsidRPr="00CC2394" w:rsidRDefault="00633DCF" w:rsidP="002417A6">
      <w:pPr>
        <w:rPr>
          <w:rFonts w:ascii="Garamond" w:hAnsi="Garamond" w:cs="Times New Roman"/>
          <w:sz w:val="26"/>
          <w:szCs w:val="26"/>
        </w:rPr>
      </w:pPr>
      <w:r w:rsidRPr="00CC2394">
        <w:rPr>
          <w:rFonts w:ascii="Garamond" w:hAnsi="Garamond" w:cs="Times New Roman"/>
          <w:sz w:val="26"/>
          <w:szCs w:val="26"/>
        </w:rPr>
        <w:t xml:space="preserve">Department: </w:t>
      </w:r>
      <w:r w:rsidRPr="00CC2394">
        <w:rPr>
          <w:rFonts w:ascii="Garamond" w:hAnsi="Garamond" w:cs="Times New Roman"/>
          <w:sz w:val="26"/>
          <w:szCs w:val="26"/>
        </w:rPr>
        <w:tab/>
      </w:r>
      <w:r w:rsidRPr="00CC2394">
        <w:rPr>
          <w:rFonts w:ascii="Garamond" w:hAnsi="Garamond" w:cs="Times New Roman"/>
          <w:sz w:val="26"/>
          <w:szCs w:val="26"/>
        </w:rPr>
        <w:tab/>
        <w:t>Food Services</w:t>
      </w:r>
      <w:r w:rsidRPr="00CC2394">
        <w:rPr>
          <w:rFonts w:ascii="Garamond" w:hAnsi="Garamond" w:cs="Times New Roman"/>
          <w:sz w:val="26"/>
          <w:szCs w:val="26"/>
        </w:rPr>
        <w:tab/>
        <w:t>Department (FSD)</w:t>
      </w:r>
      <w:r w:rsidRPr="00CC2394">
        <w:rPr>
          <w:rFonts w:ascii="Garamond" w:hAnsi="Garamond" w:cs="Times New Roman"/>
          <w:sz w:val="26"/>
          <w:szCs w:val="26"/>
        </w:rPr>
        <w:tab/>
      </w:r>
      <w:r w:rsidRPr="00CC2394">
        <w:rPr>
          <w:rFonts w:ascii="Garamond" w:hAnsi="Garamond" w:cs="Times New Roman"/>
          <w:sz w:val="26"/>
          <w:szCs w:val="26"/>
        </w:rPr>
        <w:tab/>
        <w:t>Affiliation:</w:t>
      </w:r>
      <w:r w:rsidRPr="00CC2394">
        <w:rPr>
          <w:rFonts w:ascii="Garamond" w:hAnsi="Garamond" w:cs="Times New Roman"/>
          <w:sz w:val="26"/>
          <w:szCs w:val="26"/>
        </w:rPr>
        <w:tab/>
      </w:r>
      <w:r w:rsidRPr="00CC2394">
        <w:rPr>
          <w:rFonts w:ascii="Garamond" w:hAnsi="Garamond" w:cs="Times New Roman"/>
          <w:sz w:val="26"/>
          <w:szCs w:val="26"/>
        </w:rPr>
        <w:tab/>
        <w:t>XX</w:t>
      </w:r>
    </w:p>
    <w:p w14:paraId="675B5DD7" w14:textId="77777777" w:rsidR="00633DCF" w:rsidRPr="00CC2394" w:rsidRDefault="00633DCF" w:rsidP="002417A6">
      <w:pPr>
        <w:rPr>
          <w:rFonts w:ascii="Garamond" w:hAnsi="Garamond" w:cs="Times New Roman"/>
          <w:sz w:val="26"/>
          <w:szCs w:val="26"/>
        </w:rPr>
      </w:pPr>
      <w:r w:rsidRPr="00CC2394">
        <w:rPr>
          <w:rFonts w:ascii="Garamond" w:hAnsi="Garamond" w:cs="Times New Roman"/>
          <w:sz w:val="26"/>
          <w:szCs w:val="26"/>
        </w:rPr>
        <w:t>Date Developed:</w:t>
      </w:r>
      <w:r w:rsidRPr="00CC2394">
        <w:rPr>
          <w:rFonts w:ascii="Garamond" w:hAnsi="Garamond" w:cs="Times New Roman"/>
          <w:sz w:val="26"/>
          <w:szCs w:val="26"/>
        </w:rPr>
        <w:tab/>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Grade:</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XX</w:t>
      </w:r>
    </w:p>
    <w:p w14:paraId="372BFB2A" w14:textId="77777777" w:rsidR="00633DCF" w:rsidRPr="00CC2394" w:rsidRDefault="00633DCF" w:rsidP="002417A6">
      <w:pPr>
        <w:rPr>
          <w:rFonts w:ascii="Garamond" w:hAnsi="Garamond" w:cs="Times New Roman"/>
          <w:sz w:val="26"/>
          <w:szCs w:val="26"/>
        </w:rPr>
      </w:pPr>
      <w:r>
        <w:rPr>
          <w:rFonts w:ascii="Garamond" w:hAnsi="Garamond" w:cs="Times New Roman"/>
          <w:sz w:val="26"/>
          <w:szCs w:val="26"/>
        </w:rPr>
        <w:t>Revision Date:</w:t>
      </w:r>
      <w:r>
        <w:rPr>
          <w:rFonts w:ascii="Garamond" w:hAnsi="Garamond" w:cs="Times New Roman"/>
          <w:sz w:val="26"/>
          <w:szCs w:val="26"/>
        </w:rPr>
        <w:tab/>
      </w:r>
      <w:r w:rsidRPr="00CC2394">
        <w:rPr>
          <w:rFonts w:ascii="Garamond" w:hAnsi="Garamond" w:cs="Times New Roman"/>
          <w:sz w:val="26"/>
          <w:szCs w:val="26"/>
        </w:rPr>
        <w:t>XX</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Overtime Status:</w:t>
      </w:r>
      <w:r w:rsidRPr="00CC2394">
        <w:rPr>
          <w:rFonts w:ascii="Garamond" w:hAnsi="Garamond" w:cs="Times New Roman"/>
          <w:sz w:val="26"/>
          <w:szCs w:val="26"/>
        </w:rPr>
        <w:tab/>
        <w:t>XX</w:t>
      </w:r>
    </w:p>
    <w:p w14:paraId="2D4F4FFA" w14:textId="77777777" w:rsidR="00633DCF" w:rsidRPr="00CC2394" w:rsidRDefault="00633DCF" w:rsidP="002417A6">
      <w:pPr>
        <w:rPr>
          <w:rFonts w:ascii="Garamond" w:hAnsi="Garamond" w:cs="Times New Roman"/>
          <w:sz w:val="26"/>
          <w:szCs w:val="26"/>
        </w:rPr>
      </w:pPr>
    </w:p>
    <w:p w14:paraId="56BBFBDE" w14:textId="77777777" w:rsidR="00633DCF" w:rsidRPr="00CC2394" w:rsidRDefault="00633DCF" w:rsidP="002417A6">
      <w:pPr>
        <w:rPr>
          <w:rFonts w:ascii="Garamond" w:hAnsi="Garamond" w:cs="Times New Roman"/>
          <w:sz w:val="26"/>
          <w:szCs w:val="26"/>
        </w:rPr>
      </w:pPr>
      <w:r w:rsidRPr="00CC2394">
        <w:rPr>
          <w:rFonts w:ascii="Garamond" w:hAnsi="Garamond" w:cs="Times New Roman"/>
          <w:sz w:val="26"/>
          <w:szCs w:val="26"/>
        </w:rPr>
        <w:t>Reports To:</w:t>
      </w:r>
      <w:r w:rsidRPr="00CC2394">
        <w:rPr>
          <w:rFonts w:ascii="Garamond" w:hAnsi="Garamond" w:cs="Times New Roman"/>
          <w:sz w:val="26"/>
          <w:szCs w:val="26"/>
        </w:rPr>
        <w:tab/>
      </w:r>
      <w:r w:rsidRPr="00CC2394">
        <w:rPr>
          <w:rFonts w:ascii="Garamond" w:hAnsi="Garamond" w:cs="Times New Roman"/>
          <w:sz w:val="26"/>
          <w:szCs w:val="26"/>
        </w:rPr>
        <w:tab/>
      </w:r>
      <w:r w:rsidRPr="00CC2394">
        <w:rPr>
          <w:rFonts w:ascii="Garamond" w:hAnsi="Garamond" w:cs="Times New Roman"/>
          <w:sz w:val="26"/>
          <w:szCs w:val="26"/>
        </w:rPr>
        <w:tab/>
        <w:t>[</w:t>
      </w:r>
      <w:r w:rsidRPr="00CC2394">
        <w:rPr>
          <w:rFonts w:ascii="Garamond" w:hAnsi="Garamond" w:cs="Times New Roman"/>
          <w:sz w:val="26"/>
          <w:szCs w:val="26"/>
          <w:highlight w:val="yellow"/>
        </w:rPr>
        <w:t>District Dependent]</w:t>
      </w:r>
    </w:p>
    <w:p w14:paraId="04BA4985" w14:textId="77777777" w:rsidR="00633DCF" w:rsidRPr="00CC2394" w:rsidRDefault="00633DCF" w:rsidP="002417A6">
      <w:pPr>
        <w:rPr>
          <w:rFonts w:ascii="Garamond" w:hAnsi="Garamond" w:cs="Times New Roman"/>
          <w:sz w:val="26"/>
          <w:szCs w:val="26"/>
        </w:rPr>
      </w:pPr>
      <w:r w:rsidRPr="00CC2394">
        <w:rPr>
          <w:rFonts w:ascii="Garamond" w:hAnsi="Garamond" w:cs="Times New Roman"/>
          <w:sz w:val="26"/>
          <w:szCs w:val="26"/>
        </w:rPr>
        <w:t>Supervisor’s Superior:</w:t>
      </w:r>
      <w:r w:rsidRPr="00CC2394">
        <w:rPr>
          <w:rFonts w:ascii="Garamond" w:hAnsi="Garamond" w:cs="Times New Roman"/>
          <w:sz w:val="26"/>
          <w:szCs w:val="26"/>
        </w:rPr>
        <w:tab/>
      </w:r>
      <w:r>
        <w:rPr>
          <w:rFonts w:ascii="Garamond" w:hAnsi="Garamond" w:cs="Times New Roman"/>
          <w:sz w:val="26"/>
          <w:szCs w:val="26"/>
        </w:rPr>
        <w:t>Food Services Director</w:t>
      </w:r>
    </w:p>
    <w:p w14:paraId="79A32CEF" w14:textId="050A9573" w:rsidR="00633DCF" w:rsidRPr="00CC2394" w:rsidRDefault="00690A0B" w:rsidP="00690A0B">
      <w:pPr>
        <w:ind w:left="2880" w:hanging="2880"/>
        <w:rPr>
          <w:rFonts w:ascii="Garamond" w:hAnsi="Garamond" w:cs="Times New Roman"/>
          <w:sz w:val="26"/>
          <w:szCs w:val="26"/>
        </w:rPr>
      </w:pPr>
      <w:r>
        <w:rPr>
          <w:rFonts w:ascii="Garamond" w:hAnsi="Garamond" w:cs="Times New Roman"/>
          <w:sz w:val="26"/>
          <w:szCs w:val="26"/>
        </w:rPr>
        <w:t>Positions Supervised:</w:t>
      </w:r>
      <w:r>
        <w:rPr>
          <w:rFonts w:ascii="Garamond" w:hAnsi="Garamond" w:cs="Times New Roman"/>
          <w:sz w:val="26"/>
          <w:szCs w:val="26"/>
        </w:rPr>
        <w:tab/>
      </w:r>
      <w:r w:rsidR="00633DCF" w:rsidRPr="00CC2394">
        <w:rPr>
          <w:rFonts w:ascii="Garamond" w:hAnsi="Garamond" w:cs="Times New Roman"/>
          <w:sz w:val="26"/>
          <w:szCs w:val="26"/>
        </w:rPr>
        <w:t>[</w:t>
      </w:r>
      <w:r w:rsidR="00633DCF">
        <w:rPr>
          <w:rFonts w:ascii="Garamond" w:hAnsi="Garamond" w:cs="Times New Roman"/>
          <w:sz w:val="26"/>
          <w:szCs w:val="26"/>
          <w:highlight w:val="yellow"/>
        </w:rPr>
        <w:t>Insert-regional managers; central production mgmt. and staff; quality assurance-sanitation specialist</w:t>
      </w:r>
      <w:r w:rsidR="00633DCF" w:rsidRPr="00CC2394">
        <w:rPr>
          <w:rFonts w:ascii="Garamond" w:hAnsi="Garamond" w:cs="Times New Roman"/>
          <w:sz w:val="26"/>
          <w:szCs w:val="26"/>
          <w:highlight w:val="yellow"/>
        </w:rPr>
        <w:t>]</w:t>
      </w:r>
    </w:p>
    <w:p w14:paraId="03FFC0D1" w14:textId="77777777" w:rsidR="00633DCF" w:rsidRPr="00CC2394" w:rsidRDefault="00633DCF" w:rsidP="002417A6">
      <w:pPr>
        <w:rPr>
          <w:rFonts w:ascii="Garamond" w:hAnsi="Garamond" w:cs="Times New Roman"/>
          <w:sz w:val="26"/>
          <w:szCs w:val="26"/>
        </w:rPr>
      </w:pPr>
    </w:p>
    <w:p w14:paraId="0594CC4C" w14:textId="1DD10EC2" w:rsidR="00633DCF" w:rsidRDefault="00633DCF" w:rsidP="002417A6">
      <w:pPr>
        <w:rPr>
          <w:rFonts w:ascii="Garamond" w:hAnsi="Garamond" w:cs="Times New Roman"/>
          <w:b/>
          <w:sz w:val="26"/>
          <w:szCs w:val="26"/>
          <w:u w:val="single"/>
        </w:rPr>
      </w:pPr>
      <w:r w:rsidRPr="002417A6">
        <w:rPr>
          <w:rFonts w:ascii="Garamond" w:hAnsi="Garamond" w:cs="Times New Roman"/>
          <w:b/>
          <w:sz w:val="26"/>
          <w:szCs w:val="26"/>
          <w:u w:val="single"/>
        </w:rPr>
        <w:t>Job</w:t>
      </w:r>
      <w:r w:rsidR="002417A6" w:rsidRPr="002417A6">
        <w:rPr>
          <w:rFonts w:ascii="Garamond" w:hAnsi="Garamond" w:cs="Times New Roman"/>
          <w:b/>
          <w:sz w:val="26"/>
          <w:szCs w:val="26"/>
          <w:u w:val="single"/>
        </w:rPr>
        <w:t xml:space="preserve"> Summary</w:t>
      </w:r>
    </w:p>
    <w:p w14:paraId="782FDF79" w14:textId="77777777" w:rsidR="002417A6" w:rsidRPr="002417A6" w:rsidRDefault="002417A6" w:rsidP="002417A6">
      <w:pPr>
        <w:rPr>
          <w:rFonts w:ascii="Garamond" w:hAnsi="Garamond" w:cs="Times New Roman"/>
          <w:b/>
          <w:sz w:val="26"/>
          <w:szCs w:val="26"/>
          <w:u w:val="single"/>
        </w:rPr>
      </w:pPr>
    </w:p>
    <w:p w14:paraId="5F9D0B3C" w14:textId="77777777" w:rsidR="002417A6" w:rsidRDefault="00520EFE" w:rsidP="002417A6">
      <w:pPr>
        <w:pStyle w:val="Header"/>
        <w:tabs>
          <w:tab w:val="clear" w:pos="4320"/>
          <w:tab w:val="clear" w:pos="8640"/>
          <w:tab w:val="left" w:pos="360"/>
          <w:tab w:val="left" w:pos="720"/>
          <w:tab w:val="left" w:pos="1080"/>
          <w:tab w:val="left" w:pos="1440"/>
          <w:tab w:val="left" w:pos="1800"/>
          <w:tab w:val="left" w:pos="2160"/>
          <w:tab w:val="left" w:pos="2520"/>
          <w:tab w:val="left" w:pos="2880"/>
        </w:tabs>
        <w:rPr>
          <w:rFonts w:ascii="Garamond" w:hAnsi="Garamond" w:cs="Times New Roman"/>
          <w:sz w:val="26"/>
          <w:szCs w:val="26"/>
        </w:rPr>
      </w:pPr>
      <w:r w:rsidRPr="00520EFE">
        <w:rPr>
          <w:rFonts w:ascii="Garamond" w:hAnsi="Garamond" w:cs="Times New Roman"/>
          <w:w w:val="105"/>
          <w:sz w:val="26"/>
          <w:szCs w:val="26"/>
        </w:rPr>
        <w:t>Under</w:t>
      </w:r>
      <w:r w:rsidRPr="00520EFE">
        <w:rPr>
          <w:rFonts w:ascii="Garamond" w:hAnsi="Garamond" w:cs="Times New Roman"/>
          <w:spacing w:val="-1"/>
          <w:w w:val="105"/>
          <w:sz w:val="26"/>
          <w:szCs w:val="26"/>
        </w:rPr>
        <w:t xml:space="preserve"> </w:t>
      </w:r>
      <w:r w:rsidRPr="00520EFE">
        <w:rPr>
          <w:rFonts w:ascii="Garamond" w:hAnsi="Garamond" w:cs="Times New Roman"/>
          <w:w w:val="105"/>
          <w:sz w:val="26"/>
          <w:szCs w:val="26"/>
        </w:rPr>
        <w:t>the</w:t>
      </w:r>
      <w:r w:rsidRPr="00520EFE">
        <w:rPr>
          <w:rFonts w:ascii="Garamond" w:hAnsi="Garamond" w:cs="Times New Roman"/>
          <w:spacing w:val="-7"/>
          <w:w w:val="105"/>
          <w:sz w:val="26"/>
          <w:szCs w:val="26"/>
        </w:rPr>
        <w:t xml:space="preserve"> </w:t>
      </w:r>
      <w:r w:rsidRPr="00520EFE">
        <w:rPr>
          <w:rFonts w:ascii="Garamond" w:hAnsi="Garamond" w:cs="Times New Roman"/>
          <w:w w:val="105"/>
          <w:sz w:val="26"/>
          <w:szCs w:val="26"/>
        </w:rPr>
        <w:t>direction</w:t>
      </w:r>
      <w:r w:rsidRPr="00520EFE">
        <w:rPr>
          <w:rFonts w:ascii="Garamond" w:hAnsi="Garamond" w:cs="Times New Roman"/>
          <w:spacing w:val="4"/>
          <w:w w:val="105"/>
          <w:sz w:val="26"/>
          <w:szCs w:val="26"/>
        </w:rPr>
        <w:t xml:space="preserve"> </w:t>
      </w:r>
      <w:r w:rsidRPr="00520EFE">
        <w:rPr>
          <w:rFonts w:ascii="Garamond" w:hAnsi="Garamond" w:cs="Times New Roman"/>
          <w:w w:val="105"/>
          <w:sz w:val="26"/>
          <w:szCs w:val="26"/>
        </w:rPr>
        <w:t>of</w:t>
      </w:r>
      <w:r w:rsidRPr="00520EFE">
        <w:rPr>
          <w:rFonts w:ascii="Garamond" w:hAnsi="Garamond" w:cs="Times New Roman"/>
          <w:spacing w:val="-16"/>
          <w:w w:val="105"/>
          <w:sz w:val="26"/>
          <w:szCs w:val="26"/>
        </w:rPr>
        <w:t xml:space="preserve"> </w:t>
      </w:r>
      <w:r w:rsidRPr="00520EFE">
        <w:rPr>
          <w:rFonts w:ascii="Garamond" w:hAnsi="Garamond" w:cs="Times New Roman"/>
          <w:w w:val="105"/>
          <w:sz w:val="26"/>
          <w:szCs w:val="26"/>
        </w:rPr>
        <w:t>the</w:t>
      </w:r>
      <w:r w:rsidRPr="00520EFE">
        <w:rPr>
          <w:rFonts w:ascii="Garamond" w:hAnsi="Garamond" w:cs="Times New Roman"/>
          <w:spacing w:val="-7"/>
          <w:w w:val="105"/>
          <w:sz w:val="26"/>
          <w:szCs w:val="26"/>
        </w:rPr>
        <w:t xml:space="preserve"> [</w:t>
      </w:r>
      <w:r w:rsidRPr="00520EFE">
        <w:rPr>
          <w:rFonts w:ascii="Garamond" w:hAnsi="Garamond" w:cs="Times New Roman"/>
          <w:w w:val="105"/>
          <w:sz w:val="26"/>
          <w:szCs w:val="26"/>
          <w:highlight w:val="yellow"/>
        </w:rPr>
        <w:t>District determined</w:t>
      </w:r>
      <w:r w:rsidRPr="00520EFE">
        <w:rPr>
          <w:rFonts w:ascii="Garamond" w:hAnsi="Garamond" w:cs="Times New Roman"/>
          <w:w w:val="105"/>
          <w:sz w:val="26"/>
          <w:szCs w:val="26"/>
        </w:rPr>
        <w:t>],</w:t>
      </w:r>
      <w:r w:rsidRPr="00520EFE">
        <w:rPr>
          <w:rFonts w:ascii="Garamond" w:hAnsi="Garamond" w:cs="Times New Roman"/>
          <w:spacing w:val="-6"/>
          <w:w w:val="105"/>
          <w:sz w:val="26"/>
          <w:szCs w:val="26"/>
        </w:rPr>
        <w:t xml:space="preserve"> </w:t>
      </w:r>
      <w:r w:rsidRPr="00520EFE">
        <w:rPr>
          <w:rFonts w:ascii="Garamond" w:hAnsi="Garamond" w:cs="Times New Roman"/>
          <w:w w:val="105"/>
          <w:sz w:val="26"/>
          <w:szCs w:val="26"/>
        </w:rPr>
        <w:t>and</w:t>
      </w:r>
      <w:r w:rsidRPr="00520EFE">
        <w:rPr>
          <w:rFonts w:ascii="Garamond" w:hAnsi="Garamond" w:cs="Times New Roman"/>
          <w:spacing w:val="-5"/>
          <w:w w:val="105"/>
          <w:sz w:val="26"/>
          <w:szCs w:val="26"/>
        </w:rPr>
        <w:t xml:space="preserve"> </w:t>
      </w:r>
      <w:r w:rsidRPr="00520EFE">
        <w:rPr>
          <w:rFonts w:ascii="Garamond" w:hAnsi="Garamond" w:cs="Times New Roman"/>
          <w:w w:val="105"/>
          <w:sz w:val="26"/>
          <w:szCs w:val="26"/>
        </w:rPr>
        <w:t>in</w:t>
      </w:r>
      <w:r w:rsidRPr="00520EFE">
        <w:rPr>
          <w:rFonts w:ascii="Garamond" w:hAnsi="Garamond" w:cs="Times New Roman"/>
          <w:spacing w:val="-12"/>
          <w:w w:val="105"/>
          <w:sz w:val="26"/>
          <w:szCs w:val="26"/>
        </w:rPr>
        <w:t xml:space="preserve"> </w:t>
      </w:r>
      <w:r w:rsidRPr="00520EFE">
        <w:rPr>
          <w:rFonts w:ascii="Garamond" w:hAnsi="Garamond" w:cs="Times New Roman"/>
          <w:w w:val="105"/>
          <w:sz w:val="26"/>
          <w:szCs w:val="26"/>
        </w:rPr>
        <w:t>accordance</w:t>
      </w:r>
      <w:r w:rsidRPr="00520EFE">
        <w:rPr>
          <w:rFonts w:ascii="Garamond" w:hAnsi="Garamond" w:cs="Times New Roman"/>
          <w:spacing w:val="-2"/>
          <w:w w:val="105"/>
          <w:sz w:val="26"/>
          <w:szCs w:val="26"/>
        </w:rPr>
        <w:t xml:space="preserve"> </w:t>
      </w:r>
      <w:r w:rsidRPr="00520EFE">
        <w:rPr>
          <w:rFonts w:ascii="Garamond" w:hAnsi="Garamond" w:cs="Times New Roman"/>
          <w:w w:val="105"/>
          <w:sz w:val="26"/>
          <w:szCs w:val="26"/>
        </w:rPr>
        <w:t>with</w:t>
      </w:r>
      <w:r w:rsidRPr="00520EFE">
        <w:rPr>
          <w:rFonts w:ascii="Garamond" w:hAnsi="Garamond" w:cs="Times New Roman"/>
          <w:spacing w:val="-12"/>
          <w:w w:val="105"/>
          <w:sz w:val="26"/>
          <w:szCs w:val="26"/>
        </w:rPr>
        <w:t xml:space="preserve"> </w:t>
      </w:r>
      <w:r w:rsidRPr="00520EFE">
        <w:rPr>
          <w:rFonts w:ascii="Garamond" w:hAnsi="Garamond" w:cs="Times New Roman"/>
          <w:w w:val="105"/>
          <w:sz w:val="26"/>
          <w:szCs w:val="26"/>
        </w:rPr>
        <w:t>the</w:t>
      </w:r>
      <w:r w:rsidRPr="00520EFE">
        <w:rPr>
          <w:rFonts w:ascii="Garamond" w:hAnsi="Garamond" w:cs="Times New Roman"/>
          <w:spacing w:val="-6"/>
          <w:w w:val="105"/>
          <w:sz w:val="26"/>
          <w:szCs w:val="26"/>
        </w:rPr>
        <w:t xml:space="preserve"> </w:t>
      </w:r>
      <w:r w:rsidRPr="00520EFE">
        <w:rPr>
          <w:rFonts w:ascii="Garamond" w:hAnsi="Garamond" w:cs="Times New Roman"/>
          <w:w w:val="105"/>
          <w:sz w:val="26"/>
          <w:szCs w:val="26"/>
        </w:rPr>
        <w:t>strategic</w:t>
      </w:r>
      <w:r w:rsidRPr="00520EFE">
        <w:rPr>
          <w:rFonts w:ascii="Garamond" w:hAnsi="Garamond" w:cs="Times New Roman"/>
          <w:spacing w:val="-10"/>
          <w:w w:val="105"/>
          <w:sz w:val="26"/>
          <w:szCs w:val="26"/>
        </w:rPr>
        <w:t xml:space="preserve"> </w:t>
      </w:r>
      <w:r w:rsidRPr="00520EFE">
        <w:rPr>
          <w:rFonts w:ascii="Garamond" w:hAnsi="Garamond" w:cs="Times New Roman"/>
          <w:w w:val="105"/>
          <w:sz w:val="26"/>
          <w:szCs w:val="26"/>
        </w:rPr>
        <w:t>plan</w:t>
      </w:r>
      <w:r w:rsidRPr="00520EFE">
        <w:rPr>
          <w:rFonts w:ascii="Garamond" w:hAnsi="Garamond" w:cs="Times New Roman"/>
          <w:spacing w:val="2"/>
          <w:w w:val="105"/>
          <w:sz w:val="26"/>
          <w:szCs w:val="26"/>
        </w:rPr>
        <w:t xml:space="preserve"> </w:t>
      </w:r>
      <w:r w:rsidRPr="00520EFE">
        <w:rPr>
          <w:rFonts w:ascii="Garamond" w:hAnsi="Garamond" w:cs="Times New Roman"/>
          <w:w w:val="105"/>
          <w:sz w:val="26"/>
          <w:szCs w:val="26"/>
        </w:rPr>
        <w:t>and</w:t>
      </w:r>
      <w:r w:rsidRPr="00520EFE">
        <w:rPr>
          <w:rFonts w:ascii="Garamond" w:hAnsi="Garamond" w:cs="Times New Roman"/>
          <w:sz w:val="26"/>
          <w:szCs w:val="26"/>
        </w:rPr>
        <w:t xml:space="preserve"> </w:t>
      </w:r>
      <w:r w:rsidRPr="00520EFE">
        <w:rPr>
          <w:rFonts w:ascii="Garamond" w:hAnsi="Garamond" w:cs="Times New Roman"/>
          <w:w w:val="105"/>
          <w:sz w:val="26"/>
          <w:szCs w:val="26"/>
        </w:rPr>
        <w:t>operational</w:t>
      </w:r>
      <w:r w:rsidRPr="00520EFE">
        <w:rPr>
          <w:rFonts w:ascii="Garamond" w:hAnsi="Garamond" w:cs="Times New Roman"/>
          <w:spacing w:val="3"/>
          <w:w w:val="105"/>
          <w:sz w:val="26"/>
          <w:szCs w:val="26"/>
        </w:rPr>
        <w:t xml:space="preserve"> </w:t>
      </w:r>
      <w:r w:rsidRPr="00520EFE">
        <w:rPr>
          <w:rFonts w:ascii="Garamond" w:hAnsi="Garamond" w:cs="Times New Roman"/>
          <w:w w:val="105"/>
          <w:sz w:val="26"/>
          <w:szCs w:val="26"/>
        </w:rPr>
        <w:t>goals</w:t>
      </w:r>
      <w:r w:rsidRPr="00520EFE">
        <w:rPr>
          <w:rFonts w:ascii="Garamond" w:hAnsi="Garamond" w:cs="Times New Roman"/>
          <w:spacing w:val="-14"/>
          <w:w w:val="105"/>
          <w:sz w:val="26"/>
          <w:szCs w:val="26"/>
        </w:rPr>
        <w:t xml:space="preserve"> </w:t>
      </w:r>
      <w:r w:rsidRPr="00520EFE">
        <w:rPr>
          <w:rFonts w:ascii="Garamond" w:hAnsi="Garamond" w:cs="Times New Roman"/>
          <w:w w:val="105"/>
          <w:sz w:val="26"/>
          <w:szCs w:val="26"/>
        </w:rPr>
        <w:t>and</w:t>
      </w:r>
      <w:r w:rsidRPr="00520EFE">
        <w:rPr>
          <w:rFonts w:ascii="Garamond" w:hAnsi="Garamond" w:cs="Times New Roman"/>
          <w:spacing w:val="-10"/>
          <w:w w:val="105"/>
          <w:sz w:val="26"/>
          <w:szCs w:val="26"/>
        </w:rPr>
        <w:t xml:space="preserve"> </w:t>
      </w:r>
      <w:r w:rsidRPr="00520EFE">
        <w:rPr>
          <w:rFonts w:ascii="Garamond" w:hAnsi="Garamond" w:cs="Times New Roman"/>
          <w:w w:val="105"/>
          <w:sz w:val="26"/>
          <w:szCs w:val="26"/>
        </w:rPr>
        <w:t>objectives</w:t>
      </w:r>
      <w:r w:rsidRPr="00520EFE">
        <w:rPr>
          <w:rFonts w:ascii="Garamond" w:hAnsi="Garamond" w:cs="Times New Roman"/>
          <w:spacing w:val="-5"/>
          <w:w w:val="105"/>
          <w:sz w:val="26"/>
          <w:szCs w:val="26"/>
        </w:rPr>
        <w:t xml:space="preserve"> </w:t>
      </w:r>
      <w:r w:rsidRPr="00520EFE">
        <w:rPr>
          <w:rFonts w:ascii="Garamond" w:hAnsi="Garamond" w:cs="Times New Roman"/>
          <w:w w:val="105"/>
          <w:sz w:val="26"/>
          <w:szCs w:val="26"/>
        </w:rPr>
        <w:t>of</w:t>
      </w:r>
      <w:r w:rsidRPr="00520EFE">
        <w:rPr>
          <w:rFonts w:ascii="Garamond" w:hAnsi="Garamond" w:cs="Times New Roman"/>
          <w:spacing w:val="-20"/>
          <w:w w:val="105"/>
          <w:sz w:val="26"/>
          <w:szCs w:val="26"/>
        </w:rPr>
        <w:t xml:space="preserve"> </w:t>
      </w:r>
      <w:r w:rsidRPr="00520EFE">
        <w:rPr>
          <w:rFonts w:ascii="Garamond" w:hAnsi="Garamond" w:cs="Times New Roman"/>
          <w:w w:val="105"/>
          <w:sz w:val="26"/>
          <w:szCs w:val="26"/>
        </w:rPr>
        <w:t>the</w:t>
      </w:r>
      <w:r w:rsidRPr="00520EFE">
        <w:rPr>
          <w:rFonts w:ascii="Garamond" w:hAnsi="Garamond" w:cs="Times New Roman"/>
          <w:spacing w:val="-12"/>
          <w:w w:val="105"/>
          <w:sz w:val="26"/>
          <w:szCs w:val="26"/>
        </w:rPr>
        <w:t xml:space="preserve"> </w:t>
      </w:r>
      <w:r w:rsidRPr="00520EFE">
        <w:rPr>
          <w:rFonts w:ascii="Garamond" w:hAnsi="Garamond" w:cs="Times New Roman"/>
          <w:w w:val="105"/>
          <w:sz w:val="26"/>
          <w:szCs w:val="26"/>
        </w:rPr>
        <w:t>department,</w:t>
      </w:r>
      <w:r w:rsidRPr="00520EFE">
        <w:rPr>
          <w:rFonts w:ascii="Garamond" w:hAnsi="Garamond" w:cs="Times New Roman"/>
          <w:spacing w:val="8"/>
          <w:w w:val="105"/>
          <w:sz w:val="26"/>
          <w:szCs w:val="26"/>
        </w:rPr>
        <w:t xml:space="preserve"> </w:t>
      </w:r>
      <w:r w:rsidRPr="00520EFE">
        <w:rPr>
          <w:rFonts w:ascii="Garamond" w:hAnsi="Garamond" w:cs="Times New Roman"/>
          <w:w w:val="105"/>
          <w:sz w:val="26"/>
          <w:szCs w:val="26"/>
        </w:rPr>
        <w:t>assists</w:t>
      </w:r>
      <w:r w:rsidRPr="00520EFE">
        <w:rPr>
          <w:rFonts w:ascii="Garamond" w:hAnsi="Garamond" w:cs="Times New Roman"/>
          <w:spacing w:val="-14"/>
          <w:w w:val="105"/>
          <w:sz w:val="26"/>
          <w:szCs w:val="26"/>
        </w:rPr>
        <w:t xml:space="preserve"> </w:t>
      </w:r>
      <w:r w:rsidRPr="00520EFE">
        <w:rPr>
          <w:rFonts w:ascii="Garamond" w:hAnsi="Garamond" w:cs="Times New Roman"/>
          <w:w w:val="105"/>
          <w:sz w:val="26"/>
          <w:szCs w:val="26"/>
        </w:rPr>
        <w:t>in</w:t>
      </w:r>
      <w:r w:rsidRPr="00520EFE">
        <w:rPr>
          <w:rFonts w:ascii="Garamond" w:hAnsi="Garamond" w:cs="Times New Roman"/>
          <w:spacing w:val="-12"/>
          <w:w w:val="105"/>
          <w:sz w:val="26"/>
          <w:szCs w:val="26"/>
        </w:rPr>
        <w:t xml:space="preserve"> </w:t>
      </w:r>
      <w:r w:rsidRPr="00520EFE">
        <w:rPr>
          <w:rFonts w:ascii="Garamond" w:hAnsi="Garamond" w:cs="Times New Roman"/>
          <w:w w:val="105"/>
          <w:sz w:val="26"/>
          <w:szCs w:val="26"/>
        </w:rPr>
        <w:t>developing</w:t>
      </w:r>
      <w:r w:rsidRPr="00520EFE">
        <w:rPr>
          <w:rFonts w:ascii="Garamond" w:hAnsi="Garamond" w:cs="Times New Roman"/>
          <w:spacing w:val="-1"/>
          <w:w w:val="105"/>
          <w:sz w:val="26"/>
          <w:szCs w:val="26"/>
        </w:rPr>
        <w:t xml:space="preserve"> </w:t>
      </w:r>
      <w:r w:rsidRPr="00520EFE">
        <w:rPr>
          <w:rFonts w:ascii="Garamond" w:hAnsi="Garamond" w:cs="Times New Roman"/>
          <w:w w:val="105"/>
          <w:sz w:val="26"/>
          <w:szCs w:val="26"/>
        </w:rPr>
        <w:t>and</w:t>
      </w:r>
      <w:r w:rsidRPr="00520EFE">
        <w:rPr>
          <w:rFonts w:ascii="Garamond" w:hAnsi="Garamond" w:cs="Times New Roman"/>
          <w:spacing w:val="-9"/>
          <w:w w:val="105"/>
          <w:sz w:val="26"/>
          <w:szCs w:val="26"/>
        </w:rPr>
        <w:t xml:space="preserve"> </w:t>
      </w:r>
      <w:r w:rsidRPr="00520EFE">
        <w:rPr>
          <w:rFonts w:ascii="Garamond" w:hAnsi="Garamond" w:cs="Times New Roman"/>
          <w:w w:val="105"/>
          <w:sz w:val="26"/>
          <w:szCs w:val="26"/>
        </w:rPr>
        <w:t>administering</w:t>
      </w:r>
      <w:r w:rsidRPr="00520EFE">
        <w:rPr>
          <w:rFonts w:ascii="Garamond" w:hAnsi="Garamond" w:cs="Times New Roman"/>
          <w:spacing w:val="-4"/>
          <w:w w:val="105"/>
          <w:sz w:val="26"/>
          <w:szCs w:val="26"/>
        </w:rPr>
        <w:t xml:space="preserve"> </w:t>
      </w:r>
      <w:r w:rsidRPr="00520EFE">
        <w:rPr>
          <w:rFonts w:ascii="Garamond" w:hAnsi="Garamond" w:cs="Times New Roman"/>
          <w:w w:val="105"/>
          <w:sz w:val="26"/>
          <w:szCs w:val="26"/>
        </w:rPr>
        <w:t>the</w:t>
      </w:r>
      <w:r w:rsidRPr="00520EFE">
        <w:rPr>
          <w:rFonts w:ascii="Garamond" w:hAnsi="Garamond" w:cs="Times New Roman"/>
          <w:spacing w:val="-6"/>
          <w:w w:val="105"/>
          <w:sz w:val="26"/>
          <w:szCs w:val="26"/>
        </w:rPr>
        <w:t xml:space="preserve"> </w:t>
      </w:r>
      <w:r w:rsidRPr="00520EFE">
        <w:rPr>
          <w:rFonts w:ascii="Garamond" w:hAnsi="Garamond" w:cs="Times New Roman"/>
          <w:w w:val="105"/>
          <w:sz w:val="26"/>
          <w:szCs w:val="26"/>
        </w:rPr>
        <w:t>food</w:t>
      </w:r>
      <w:r w:rsidRPr="00520EFE">
        <w:rPr>
          <w:rFonts w:ascii="Garamond" w:hAnsi="Garamond" w:cs="Times New Roman"/>
          <w:spacing w:val="-10"/>
          <w:w w:val="105"/>
          <w:sz w:val="26"/>
          <w:szCs w:val="26"/>
        </w:rPr>
        <w:t xml:space="preserve"> </w:t>
      </w:r>
      <w:r w:rsidRPr="00520EFE">
        <w:rPr>
          <w:rFonts w:ascii="Garamond" w:hAnsi="Garamond" w:cs="Times New Roman"/>
          <w:w w:val="105"/>
          <w:sz w:val="26"/>
          <w:szCs w:val="26"/>
        </w:rPr>
        <w:t>service</w:t>
      </w:r>
      <w:r w:rsidRPr="00520EFE">
        <w:rPr>
          <w:rFonts w:ascii="Garamond" w:hAnsi="Garamond" w:cs="Times New Roman"/>
          <w:w w:val="99"/>
          <w:sz w:val="26"/>
          <w:szCs w:val="26"/>
        </w:rPr>
        <w:t xml:space="preserve"> </w:t>
      </w:r>
      <w:r w:rsidRPr="00520EFE">
        <w:rPr>
          <w:rFonts w:ascii="Garamond" w:hAnsi="Garamond" w:cs="Times New Roman"/>
          <w:w w:val="105"/>
          <w:sz w:val="26"/>
          <w:szCs w:val="26"/>
        </w:rPr>
        <w:t>programs</w:t>
      </w:r>
      <w:r w:rsidRPr="00520EFE">
        <w:rPr>
          <w:rFonts w:ascii="Garamond" w:hAnsi="Garamond" w:cs="Times New Roman"/>
          <w:spacing w:val="-14"/>
          <w:w w:val="105"/>
          <w:sz w:val="26"/>
          <w:szCs w:val="26"/>
        </w:rPr>
        <w:t xml:space="preserve"> </w:t>
      </w:r>
      <w:r w:rsidRPr="00520EFE">
        <w:rPr>
          <w:rFonts w:ascii="Garamond" w:hAnsi="Garamond" w:cs="Times New Roman"/>
          <w:w w:val="105"/>
          <w:sz w:val="26"/>
          <w:szCs w:val="26"/>
        </w:rPr>
        <w:t>through</w:t>
      </w:r>
      <w:r w:rsidRPr="00520EFE">
        <w:rPr>
          <w:rFonts w:ascii="Garamond" w:hAnsi="Garamond" w:cs="Times New Roman"/>
          <w:spacing w:val="-13"/>
          <w:w w:val="105"/>
          <w:sz w:val="26"/>
          <w:szCs w:val="26"/>
        </w:rPr>
        <w:t xml:space="preserve"> </w:t>
      </w:r>
      <w:r w:rsidRPr="00520EFE">
        <w:rPr>
          <w:rFonts w:ascii="Garamond" w:hAnsi="Garamond" w:cs="Times New Roman"/>
          <w:w w:val="105"/>
          <w:sz w:val="26"/>
          <w:szCs w:val="26"/>
        </w:rPr>
        <w:t>technical</w:t>
      </w:r>
      <w:r w:rsidRPr="00520EFE">
        <w:rPr>
          <w:rFonts w:ascii="Garamond" w:hAnsi="Garamond" w:cs="Times New Roman"/>
          <w:spacing w:val="-6"/>
          <w:w w:val="105"/>
          <w:sz w:val="26"/>
          <w:szCs w:val="26"/>
        </w:rPr>
        <w:t xml:space="preserve"> </w:t>
      </w:r>
      <w:r w:rsidRPr="00520EFE">
        <w:rPr>
          <w:rFonts w:ascii="Garamond" w:hAnsi="Garamond" w:cs="Times New Roman"/>
          <w:w w:val="105"/>
          <w:sz w:val="26"/>
          <w:szCs w:val="26"/>
        </w:rPr>
        <w:t>and</w:t>
      </w:r>
      <w:r w:rsidRPr="00520EFE">
        <w:rPr>
          <w:rFonts w:ascii="Garamond" w:hAnsi="Garamond" w:cs="Times New Roman"/>
          <w:spacing w:val="-12"/>
          <w:w w:val="105"/>
          <w:sz w:val="26"/>
          <w:szCs w:val="26"/>
        </w:rPr>
        <w:t xml:space="preserve"> </w:t>
      </w:r>
      <w:r w:rsidRPr="00520EFE">
        <w:rPr>
          <w:rFonts w:ascii="Garamond" w:hAnsi="Garamond" w:cs="Times New Roman"/>
          <w:w w:val="105"/>
          <w:sz w:val="26"/>
          <w:szCs w:val="26"/>
        </w:rPr>
        <w:t>organizational</w:t>
      </w:r>
      <w:r w:rsidRPr="00520EFE">
        <w:rPr>
          <w:rFonts w:ascii="Garamond" w:hAnsi="Garamond" w:cs="Times New Roman"/>
          <w:spacing w:val="2"/>
          <w:w w:val="105"/>
          <w:sz w:val="26"/>
          <w:szCs w:val="26"/>
        </w:rPr>
        <w:t xml:space="preserve"> </w:t>
      </w:r>
      <w:r w:rsidRPr="00520EFE">
        <w:rPr>
          <w:rFonts w:ascii="Garamond" w:hAnsi="Garamond" w:cs="Times New Roman"/>
          <w:w w:val="105"/>
          <w:sz w:val="26"/>
          <w:szCs w:val="26"/>
        </w:rPr>
        <w:t>expertise.</w:t>
      </w:r>
      <w:r w:rsidRPr="00520EFE">
        <w:rPr>
          <w:rFonts w:ascii="Garamond" w:hAnsi="Garamond"/>
          <w:spacing w:val="-15"/>
          <w:w w:val="105"/>
          <w:sz w:val="26"/>
          <w:szCs w:val="26"/>
        </w:rPr>
        <w:t xml:space="preserve"> </w:t>
      </w:r>
      <w:r w:rsidRPr="00520EFE">
        <w:rPr>
          <w:rFonts w:ascii="Garamond" w:hAnsi="Garamond" w:cs="Times New Roman"/>
          <w:sz w:val="26"/>
          <w:szCs w:val="26"/>
        </w:rPr>
        <w:t xml:space="preserve">Primary areas of responsibility include; planning, implementing, overseeing, managing and reviewing staff development/training elements specifically targeted at the site level operations in district-wide nutrition services programs. </w:t>
      </w:r>
    </w:p>
    <w:p w14:paraId="6814C0C4" w14:textId="77777777" w:rsidR="002417A6" w:rsidRDefault="002417A6" w:rsidP="002417A6">
      <w:pPr>
        <w:pStyle w:val="Header"/>
        <w:tabs>
          <w:tab w:val="clear" w:pos="4320"/>
          <w:tab w:val="clear" w:pos="8640"/>
          <w:tab w:val="left" w:pos="360"/>
          <w:tab w:val="left" w:pos="720"/>
          <w:tab w:val="left" w:pos="1080"/>
          <w:tab w:val="left" w:pos="1440"/>
          <w:tab w:val="left" w:pos="1800"/>
          <w:tab w:val="left" w:pos="2160"/>
          <w:tab w:val="left" w:pos="2520"/>
          <w:tab w:val="left" w:pos="2880"/>
        </w:tabs>
        <w:rPr>
          <w:rFonts w:ascii="Garamond" w:hAnsi="Garamond" w:cs="Times New Roman"/>
          <w:sz w:val="26"/>
          <w:szCs w:val="26"/>
        </w:rPr>
      </w:pPr>
    </w:p>
    <w:p w14:paraId="386E4631" w14:textId="26C4D464" w:rsidR="00520EFE" w:rsidRPr="00520EFE" w:rsidRDefault="00520EFE" w:rsidP="002417A6">
      <w:pPr>
        <w:pStyle w:val="Header"/>
        <w:tabs>
          <w:tab w:val="clear" w:pos="4320"/>
          <w:tab w:val="clear" w:pos="8640"/>
          <w:tab w:val="left" w:pos="360"/>
          <w:tab w:val="left" w:pos="720"/>
          <w:tab w:val="left" w:pos="1080"/>
          <w:tab w:val="left" w:pos="1440"/>
          <w:tab w:val="left" w:pos="1800"/>
          <w:tab w:val="left" w:pos="2160"/>
          <w:tab w:val="left" w:pos="2520"/>
          <w:tab w:val="left" w:pos="2880"/>
        </w:tabs>
        <w:rPr>
          <w:rFonts w:ascii="Garamond" w:hAnsi="Garamond" w:cs="Times New Roman"/>
          <w:sz w:val="26"/>
          <w:szCs w:val="26"/>
        </w:rPr>
      </w:pPr>
      <w:r w:rsidRPr="00520EFE">
        <w:rPr>
          <w:rFonts w:ascii="Garamond" w:hAnsi="Garamond" w:cs="Times New Roman"/>
          <w:sz w:val="26"/>
          <w:szCs w:val="26"/>
        </w:rPr>
        <w:t>An incumbent is respons</w:t>
      </w:r>
      <w:r w:rsidRPr="00520EFE">
        <w:rPr>
          <w:rFonts w:ascii="Garamond" w:hAnsi="Garamond" w:cs="Times New Roman"/>
          <w:sz w:val="26"/>
          <w:szCs w:val="26"/>
        </w:rPr>
        <w:softHyphen/>
        <w:t>ible for monitoring food services operations teams, including [</w:t>
      </w:r>
      <w:r w:rsidRPr="00520EFE">
        <w:rPr>
          <w:rFonts w:ascii="Garamond" w:hAnsi="Garamond" w:cs="Times New Roman"/>
          <w:sz w:val="26"/>
          <w:szCs w:val="26"/>
          <w:highlight w:val="yellow"/>
        </w:rPr>
        <w:t>insert- regional manager, central production kitchen staff, and school site operations</w:t>
      </w:r>
      <w:r w:rsidRPr="00520EFE">
        <w:rPr>
          <w:rFonts w:ascii="Garamond" w:hAnsi="Garamond" w:cs="Times New Roman"/>
          <w:sz w:val="26"/>
          <w:szCs w:val="26"/>
        </w:rPr>
        <w:t>] to ensure consistent, efficient operation of department services including compliance with federal, state and District rules and regulations. The OM-T ensures the procurement, preparation, distribution and service of nutritious/delicious foods, food safety and adherence to applicable laws, standards and guidelines.  Ensuring that all of the food served is of the highest quality possible and that the department runs in a fiscally responsible and highly functioning manner.</w:t>
      </w:r>
    </w:p>
    <w:p w14:paraId="3473862B" w14:textId="77777777" w:rsidR="00520EFE" w:rsidRDefault="00520EFE" w:rsidP="002417A6">
      <w:pPr>
        <w:rPr>
          <w:rFonts w:ascii="Garamond" w:hAnsi="Garamond" w:cs="Times New Roman"/>
          <w:b/>
          <w:sz w:val="26"/>
          <w:szCs w:val="26"/>
        </w:rPr>
      </w:pPr>
    </w:p>
    <w:p w14:paraId="3A395E00" w14:textId="77777777" w:rsidR="002417A6" w:rsidRDefault="002417A6" w:rsidP="002417A6">
      <w:pPr>
        <w:ind w:right="681"/>
        <w:rPr>
          <w:rFonts w:ascii="Garamond" w:eastAsia="Times New Roman" w:hAnsi="Garamond" w:cs="Times New Roman"/>
          <w:b/>
          <w:bCs/>
          <w:spacing w:val="2"/>
          <w:sz w:val="26"/>
          <w:szCs w:val="26"/>
          <w:u w:val="single" w:color="000000"/>
        </w:rPr>
      </w:pP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z w:val="26"/>
          <w:szCs w:val="26"/>
          <w:u w:val="single" w:color="000000"/>
        </w:rPr>
        <w:t>s</w:t>
      </w:r>
      <w:r w:rsidRPr="00A55485">
        <w:rPr>
          <w:rFonts w:ascii="Garamond" w:eastAsia="Times New Roman" w:hAnsi="Garamond" w:cs="Times New Roman"/>
          <w:b/>
          <w:bCs/>
          <w:spacing w:val="1"/>
          <w:sz w:val="26"/>
          <w:szCs w:val="26"/>
          <w:u w:val="single" w:color="000000"/>
        </w:rPr>
        <w:t>s</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pacing w:val="2"/>
          <w:sz w:val="26"/>
          <w:szCs w:val="26"/>
          <w:u w:val="single" w:color="000000"/>
        </w:rPr>
        <w:t>n</w:t>
      </w:r>
      <w:r w:rsidRPr="00A55485">
        <w:rPr>
          <w:rFonts w:ascii="Garamond" w:eastAsia="Times New Roman" w:hAnsi="Garamond" w:cs="Times New Roman"/>
          <w:b/>
          <w:bCs/>
          <w:spacing w:val="-1"/>
          <w:sz w:val="26"/>
          <w:szCs w:val="26"/>
          <w:u w:val="single" w:color="000000"/>
        </w:rPr>
        <w:t>ti</w:t>
      </w:r>
      <w:r w:rsidRPr="00A55485">
        <w:rPr>
          <w:rFonts w:ascii="Garamond" w:eastAsia="Times New Roman" w:hAnsi="Garamond" w:cs="Times New Roman"/>
          <w:b/>
          <w:bCs/>
          <w:spacing w:val="2"/>
          <w:sz w:val="26"/>
          <w:szCs w:val="26"/>
          <w:u w:val="single" w:color="000000"/>
        </w:rPr>
        <w:t>a</w:t>
      </w:r>
      <w:r w:rsidRPr="00A55485">
        <w:rPr>
          <w:rFonts w:ascii="Garamond" w:eastAsia="Times New Roman" w:hAnsi="Garamond" w:cs="Times New Roman"/>
          <w:b/>
          <w:bCs/>
          <w:sz w:val="26"/>
          <w:szCs w:val="26"/>
          <w:u w:val="single" w:color="000000"/>
        </w:rPr>
        <w:t>l</w:t>
      </w:r>
      <w:r w:rsidRPr="00A55485">
        <w:rPr>
          <w:rFonts w:ascii="Garamond" w:eastAsia="Times New Roman" w:hAnsi="Garamond" w:cs="Times New Roman"/>
          <w:b/>
          <w:bCs/>
          <w:spacing w:val="-8"/>
          <w:sz w:val="26"/>
          <w:szCs w:val="26"/>
          <w:u w:val="single" w:color="000000"/>
        </w:rPr>
        <w:t xml:space="preserve"> </w:t>
      </w:r>
      <w:r w:rsidRPr="00A55485">
        <w:rPr>
          <w:rFonts w:ascii="Garamond" w:eastAsia="Times New Roman" w:hAnsi="Garamond" w:cs="Times New Roman"/>
          <w:b/>
          <w:bCs/>
          <w:sz w:val="26"/>
          <w:szCs w:val="26"/>
          <w:u w:val="single" w:color="000000"/>
        </w:rPr>
        <w:t>D</w:t>
      </w:r>
      <w:r w:rsidRPr="00A55485">
        <w:rPr>
          <w:rFonts w:ascii="Garamond" w:eastAsia="Times New Roman" w:hAnsi="Garamond" w:cs="Times New Roman"/>
          <w:b/>
          <w:bCs/>
          <w:spacing w:val="2"/>
          <w:sz w:val="26"/>
          <w:szCs w:val="26"/>
          <w:u w:val="single" w:color="000000"/>
        </w:rPr>
        <w:t>u</w:t>
      </w:r>
      <w:r w:rsidRPr="00A55485">
        <w:rPr>
          <w:rFonts w:ascii="Garamond" w:eastAsia="Times New Roman" w:hAnsi="Garamond" w:cs="Times New Roman"/>
          <w:b/>
          <w:bCs/>
          <w:spacing w:val="-1"/>
          <w:sz w:val="26"/>
          <w:szCs w:val="26"/>
          <w:u w:val="single" w:color="000000"/>
        </w:rPr>
        <w:t>t</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z w:val="26"/>
          <w:szCs w:val="26"/>
          <w:u w:val="single" w:color="000000"/>
        </w:rPr>
        <w:t>s</w:t>
      </w:r>
      <w:r w:rsidRPr="00A55485">
        <w:rPr>
          <w:rFonts w:ascii="Garamond" w:eastAsia="Times New Roman" w:hAnsi="Garamond" w:cs="Times New Roman"/>
          <w:b/>
          <w:bCs/>
          <w:spacing w:val="-7"/>
          <w:sz w:val="26"/>
          <w:szCs w:val="26"/>
          <w:u w:val="single" w:color="000000"/>
        </w:rPr>
        <w:t xml:space="preserve"> </w:t>
      </w:r>
      <w:r w:rsidRPr="00A55485">
        <w:rPr>
          <w:rFonts w:ascii="Garamond" w:eastAsia="Times New Roman" w:hAnsi="Garamond" w:cs="Times New Roman"/>
          <w:b/>
          <w:bCs/>
          <w:sz w:val="26"/>
          <w:szCs w:val="26"/>
          <w:u w:val="single" w:color="000000"/>
        </w:rPr>
        <w:t>and</w:t>
      </w:r>
      <w:r w:rsidRPr="00A55485">
        <w:rPr>
          <w:rFonts w:ascii="Garamond" w:eastAsia="Times New Roman" w:hAnsi="Garamond" w:cs="Times New Roman"/>
          <w:b/>
          <w:bCs/>
          <w:spacing w:val="-4"/>
          <w:sz w:val="26"/>
          <w:szCs w:val="26"/>
          <w:u w:val="single" w:color="000000"/>
        </w:rPr>
        <w:t xml:space="preserve"> </w:t>
      </w:r>
      <w:r w:rsidRPr="00A55485">
        <w:rPr>
          <w:rFonts w:ascii="Garamond" w:eastAsia="Times New Roman" w:hAnsi="Garamond" w:cs="Times New Roman"/>
          <w:b/>
          <w:bCs/>
          <w:sz w:val="26"/>
          <w:szCs w:val="26"/>
          <w:u w:val="single" w:color="000000"/>
        </w:rPr>
        <w:t>R</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z w:val="26"/>
          <w:szCs w:val="26"/>
          <w:u w:val="single" w:color="000000"/>
        </w:rPr>
        <w:t>sp</w:t>
      </w:r>
      <w:r w:rsidRPr="00A55485">
        <w:rPr>
          <w:rFonts w:ascii="Garamond" w:eastAsia="Times New Roman" w:hAnsi="Garamond" w:cs="Times New Roman"/>
          <w:b/>
          <w:bCs/>
          <w:spacing w:val="1"/>
          <w:sz w:val="26"/>
          <w:szCs w:val="26"/>
          <w:u w:val="single" w:color="000000"/>
        </w:rPr>
        <w:t>o</w:t>
      </w:r>
      <w:r w:rsidRPr="00A55485">
        <w:rPr>
          <w:rFonts w:ascii="Garamond" w:eastAsia="Times New Roman" w:hAnsi="Garamond" w:cs="Times New Roman"/>
          <w:b/>
          <w:bCs/>
          <w:sz w:val="26"/>
          <w:szCs w:val="26"/>
          <w:u w:val="single" w:color="000000"/>
        </w:rPr>
        <w:t>n</w:t>
      </w:r>
      <w:r w:rsidRPr="00A55485">
        <w:rPr>
          <w:rFonts w:ascii="Garamond" w:eastAsia="Times New Roman" w:hAnsi="Garamond" w:cs="Times New Roman"/>
          <w:b/>
          <w:bCs/>
          <w:spacing w:val="2"/>
          <w:sz w:val="26"/>
          <w:szCs w:val="26"/>
          <w:u w:val="single" w:color="000000"/>
        </w:rPr>
        <w:t>s</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b</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l</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t</w:t>
      </w:r>
      <w:r w:rsidRPr="00A55485">
        <w:rPr>
          <w:rFonts w:ascii="Garamond" w:eastAsia="Times New Roman" w:hAnsi="Garamond" w:cs="Times New Roman"/>
          <w:b/>
          <w:bCs/>
          <w:spacing w:val="-1"/>
          <w:sz w:val="26"/>
          <w:szCs w:val="26"/>
          <w:u w:val="single" w:color="000000"/>
        </w:rPr>
        <w:t>i</w:t>
      </w:r>
      <w:r w:rsidRPr="00A55485">
        <w:rPr>
          <w:rFonts w:ascii="Garamond" w:eastAsia="Times New Roman" w:hAnsi="Garamond" w:cs="Times New Roman"/>
          <w:b/>
          <w:bCs/>
          <w:spacing w:val="1"/>
          <w:sz w:val="26"/>
          <w:szCs w:val="26"/>
          <w:u w:val="single" w:color="000000"/>
        </w:rPr>
        <w:t>e</w:t>
      </w:r>
      <w:r w:rsidRPr="00A55485">
        <w:rPr>
          <w:rFonts w:ascii="Garamond" w:eastAsia="Times New Roman" w:hAnsi="Garamond" w:cs="Times New Roman"/>
          <w:b/>
          <w:bCs/>
          <w:spacing w:val="2"/>
          <w:sz w:val="26"/>
          <w:szCs w:val="26"/>
          <w:u w:val="single" w:color="000000"/>
        </w:rPr>
        <w:t>s</w:t>
      </w:r>
    </w:p>
    <w:p w14:paraId="0FE411A7" w14:textId="77777777" w:rsidR="002417A6" w:rsidRDefault="002417A6" w:rsidP="002417A6">
      <w:pPr>
        <w:ind w:right="681"/>
        <w:rPr>
          <w:rFonts w:ascii="Garamond" w:eastAsia="Times New Roman" w:hAnsi="Garamond" w:cs="Times New Roman"/>
          <w:b/>
          <w:bCs/>
          <w:spacing w:val="2"/>
          <w:sz w:val="26"/>
          <w:szCs w:val="26"/>
          <w:u w:val="single" w:color="000000"/>
        </w:rPr>
      </w:pPr>
    </w:p>
    <w:p w14:paraId="57BDBCAC" w14:textId="77777777" w:rsidR="007E25AC" w:rsidRDefault="007E25AC" w:rsidP="007E25AC">
      <w:pPr>
        <w:rPr>
          <w:rFonts w:ascii="Garamond" w:hAnsi="Garamond" w:cs="Times New Roman"/>
          <w:sz w:val="26"/>
          <w:szCs w:val="26"/>
        </w:rPr>
      </w:pPr>
      <w:r w:rsidRPr="00181EFD">
        <w:rPr>
          <w:rFonts w:ascii="Garamond" w:hAnsi="Garamond" w:cs="Times New Roman"/>
          <w:sz w:val="26"/>
          <w:szCs w:val="26"/>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45D7F3DA" w14:textId="77777777" w:rsidR="002417A6" w:rsidRDefault="002417A6" w:rsidP="002417A6">
      <w:pPr>
        <w:rPr>
          <w:rFonts w:ascii="Garamond" w:hAnsi="Garamond" w:cs="Times New Roman"/>
          <w:sz w:val="26"/>
          <w:szCs w:val="26"/>
        </w:rPr>
      </w:pPr>
      <w:bookmarkStart w:id="0" w:name="_GoBack"/>
      <w:bookmarkEnd w:id="0"/>
    </w:p>
    <w:p w14:paraId="3CA458D9" w14:textId="77777777" w:rsidR="00520EFE" w:rsidRPr="00470AC5" w:rsidRDefault="00520EFE" w:rsidP="002417A6">
      <w:pPr>
        <w:pStyle w:val="BodyText"/>
        <w:widowControl w:val="0"/>
        <w:numPr>
          <w:ilvl w:val="0"/>
          <w:numId w:val="2"/>
        </w:numPr>
        <w:spacing w:after="0"/>
        <w:ind w:right="703"/>
        <w:rPr>
          <w:rFonts w:ascii="Garamond" w:hAnsi="Garamond" w:cs="Times New Roman"/>
          <w:sz w:val="26"/>
          <w:szCs w:val="26"/>
        </w:rPr>
      </w:pPr>
      <w:r w:rsidRPr="00470AC5">
        <w:rPr>
          <w:rFonts w:ascii="Garamond" w:hAnsi="Garamond" w:cs="Times New Roman"/>
          <w:sz w:val="26"/>
          <w:szCs w:val="26"/>
        </w:rPr>
        <w:t>Applies</w:t>
      </w:r>
      <w:r w:rsidRPr="00470AC5">
        <w:rPr>
          <w:rFonts w:ascii="Garamond" w:hAnsi="Garamond" w:cs="Times New Roman"/>
          <w:spacing w:val="35"/>
          <w:sz w:val="26"/>
          <w:szCs w:val="26"/>
        </w:rPr>
        <w:t xml:space="preserve"> </w:t>
      </w:r>
      <w:r w:rsidRPr="00470AC5">
        <w:rPr>
          <w:rFonts w:ascii="Garamond" w:hAnsi="Garamond" w:cs="Times New Roman"/>
          <w:sz w:val="26"/>
          <w:szCs w:val="26"/>
        </w:rPr>
        <w:t>professional</w:t>
      </w:r>
      <w:r w:rsidRPr="00470AC5">
        <w:rPr>
          <w:rFonts w:ascii="Garamond" w:hAnsi="Garamond" w:cs="Times New Roman"/>
          <w:spacing w:val="55"/>
          <w:sz w:val="26"/>
          <w:szCs w:val="26"/>
        </w:rPr>
        <w:t xml:space="preserve"> </w:t>
      </w:r>
      <w:r w:rsidRPr="00470AC5">
        <w:rPr>
          <w:rFonts w:ascii="Garamond" w:hAnsi="Garamond" w:cs="Times New Roman"/>
          <w:sz w:val="26"/>
          <w:szCs w:val="26"/>
        </w:rPr>
        <w:t>knowledge,</w:t>
      </w:r>
      <w:r w:rsidRPr="00470AC5">
        <w:rPr>
          <w:rFonts w:ascii="Garamond" w:hAnsi="Garamond" w:cs="Times New Roman"/>
          <w:spacing w:val="56"/>
          <w:sz w:val="26"/>
          <w:szCs w:val="26"/>
        </w:rPr>
        <w:t xml:space="preserve"> </w:t>
      </w:r>
      <w:r w:rsidRPr="00470AC5">
        <w:rPr>
          <w:rFonts w:ascii="Garamond" w:hAnsi="Garamond" w:cs="Times New Roman"/>
          <w:sz w:val="26"/>
          <w:szCs w:val="26"/>
        </w:rPr>
        <w:t>ethics,</w:t>
      </w:r>
      <w:r w:rsidRPr="00470AC5">
        <w:rPr>
          <w:rFonts w:ascii="Garamond" w:hAnsi="Garamond" w:cs="Times New Roman"/>
          <w:spacing w:val="30"/>
          <w:sz w:val="26"/>
          <w:szCs w:val="26"/>
        </w:rPr>
        <w:t xml:space="preserve"> </w:t>
      </w:r>
      <w:r w:rsidRPr="00470AC5">
        <w:rPr>
          <w:rFonts w:ascii="Garamond" w:hAnsi="Garamond" w:cs="Times New Roman"/>
          <w:sz w:val="26"/>
          <w:szCs w:val="26"/>
        </w:rPr>
        <w:t>and</w:t>
      </w:r>
      <w:r w:rsidRPr="00470AC5">
        <w:rPr>
          <w:rFonts w:ascii="Garamond" w:hAnsi="Garamond" w:cs="Times New Roman"/>
          <w:spacing w:val="28"/>
          <w:sz w:val="26"/>
          <w:szCs w:val="26"/>
        </w:rPr>
        <w:t xml:space="preserve"> </w:t>
      </w:r>
      <w:r w:rsidRPr="00470AC5">
        <w:rPr>
          <w:rFonts w:ascii="Garamond" w:hAnsi="Garamond" w:cs="Times New Roman"/>
          <w:sz w:val="26"/>
          <w:szCs w:val="26"/>
        </w:rPr>
        <w:t>administrative</w:t>
      </w:r>
      <w:r w:rsidRPr="00470AC5">
        <w:rPr>
          <w:rFonts w:ascii="Garamond" w:hAnsi="Garamond" w:cs="Times New Roman"/>
          <w:spacing w:val="46"/>
          <w:sz w:val="26"/>
          <w:szCs w:val="26"/>
        </w:rPr>
        <w:t xml:space="preserve"> </w:t>
      </w:r>
      <w:r w:rsidRPr="00470AC5">
        <w:rPr>
          <w:rFonts w:ascii="Garamond" w:hAnsi="Garamond" w:cs="Times New Roman"/>
          <w:sz w:val="26"/>
          <w:szCs w:val="26"/>
        </w:rPr>
        <w:t>skills</w:t>
      </w:r>
      <w:r w:rsidRPr="00470AC5">
        <w:rPr>
          <w:rFonts w:ascii="Garamond" w:hAnsi="Garamond" w:cs="Times New Roman"/>
          <w:spacing w:val="26"/>
          <w:sz w:val="26"/>
          <w:szCs w:val="26"/>
        </w:rPr>
        <w:t xml:space="preserve"> </w:t>
      </w:r>
      <w:r w:rsidRPr="00470AC5">
        <w:rPr>
          <w:rFonts w:ascii="Garamond" w:hAnsi="Garamond" w:cs="Times New Roman"/>
          <w:sz w:val="26"/>
          <w:szCs w:val="26"/>
        </w:rPr>
        <w:t>in</w:t>
      </w:r>
      <w:r w:rsidRPr="00470AC5">
        <w:rPr>
          <w:rFonts w:ascii="Garamond" w:hAnsi="Garamond" w:cs="Times New Roman"/>
          <w:spacing w:val="17"/>
          <w:sz w:val="26"/>
          <w:szCs w:val="26"/>
        </w:rPr>
        <w:t xml:space="preserve"> </w:t>
      </w:r>
      <w:r w:rsidRPr="00470AC5">
        <w:rPr>
          <w:rFonts w:ascii="Garamond" w:hAnsi="Garamond" w:cs="Times New Roman"/>
          <w:sz w:val="26"/>
          <w:szCs w:val="26"/>
        </w:rPr>
        <w:t>overseeing a</w:t>
      </w:r>
      <w:r w:rsidRPr="00470AC5">
        <w:rPr>
          <w:rFonts w:ascii="Garamond" w:hAnsi="Garamond" w:cs="Times New Roman"/>
          <w:spacing w:val="22"/>
          <w:sz w:val="26"/>
          <w:szCs w:val="26"/>
        </w:rPr>
        <w:t xml:space="preserve"> </w:t>
      </w:r>
      <w:r w:rsidRPr="00470AC5">
        <w:rPr>
          <w:rFonts w:ascii="Garamond" w:hAnsi="Garamond" w:cs="Times New Roman"/>
          <w:sz w:val="26"/>
          <w:szCs w:val="26"/>
        </w:rPr>
        <w:t>comprehensive</w:t>
      </w:r>
      <w:r w:rsidRPr="00470AC5">
        <w:rPr>
          <w:rFonts w:ascii="Garamond" w:hAnsi="Garamond" w:cs="Times New Roman"/>
          <w:w w:val="102"/>
          <w:sz w:val="26"/>
          <w:szCs w:val="26"/>
        </w:rPr>
        <w:t xml:space="preserve"> </w:t>
      </w:r>
      <w:r w:rsidRPr="00470AC5">
        <w:rPr>
          <w:rFonts w:ascii="Garamond" w:hAnsi="Garamond" w:cs="Times New Roman"/>
          <w:sz w:val="26"/>
          <w:szCs w:val="26"/>
        </w:rPr>
        <w:t>school</w:t>
      </w:r>
      <w:r w:rsidRPr="00470AC5">
        <w:rPr>
          <w:rFonts w:ascii="Garamond" w:hAnsi="Garamond" w:cs="Times New Roman"/>
          <w:spacing w:val="28"/>
          <w:sz w:val="26"/>
          <w:szCs w:val="26"/>
        </w:rPr>
        <w:t xml:space="preserve"> </w:t>
      </w:r>
      <w:r w:rsidRPr="00470AC5">
        <w:rPr>
          <w:rFonts w:ascii="Garamond" w:hAnsi="Garamond" w:cs="Times New Roman"/>
          <w:sz w:val="26"/>
          <w:szCs w:val="26"/>
        </w:rPr>
        <w:t>food</w:t>
      </w:r>
      <w:r w:rsidRPr="00470AC5">
        <w:rPr>
          <w:rFonts w:ascii="Garamond" w:hAnsi="Garamond" w:cs="Times New Roman"/>
          <w:spacing w:val="27"/>
          <w:sz w:val="26"/>
          <w:szCs w:val="26"/>
        </w:rPr>
        <w:t xml:space="preserve"> </w:t>
      </w:r>
      <w:r w:rsidRPr="00470AC5">
        <w:rPr>
          <w:rFonts w:ascii="Garamond" w:hAnsi="Garamond" w:cs="Times New Roman"/>
          <w:sz w:val="26"/>
          <w:szCs w:val="26"/>
        </w:rPr>
        <w:t>service</w:t>
      </w:r>
      <w:r w:rsidRPr="00470AC5">
        <w:rPr>
          <w:rFonts w:ascii="Garamond" w:hAnsi="Garamond" w:cs="Times New Roman"/>
          <w:spacing w:val="11"/>
          <w:sz w:val="26"/>
          <w:szCs w:val="26"/>
        </w:rPr>
        <w:t xml:space="preserve"> </w:t>
      </w:r>
      <w:r w:rsidRPr="00470AC5">
        <w:rPr>
          <w:rFonts w:ascii="Garamond" w:hAnsi="Garamond" w:cs="Times New Roman"/>
          <w:sz w:val="26"/>
          <w:szCs w:val="26"/>
        </w:rPr>
        <w:t>program</w:t>
      </w:r>
      <w:r w:rsidRPr="00470AC5">
        <w:rPr>
          <w:rFonts w:ascii="Garamond" w:hAnsi="Garamond" w:cs="Times New Roman"/>
          <w:spacing w:val="42"/>
          <w:sz w:val="26"/>
          <w:szCs w:val="26"/>
        </w:rPr>
        <w:t xml:space="preserve"> </w:t>
      </w:r>
      <w:r w:rsidRPr="00470AC5">
        <w:rPr>
          <w:rFonts w:ascii="Garamond" w:hAnsi="Garamond" w:cs="Times New Roman"/>
          <w:sz w:val="26"/>
          <w:szCs w:val="26"/>
        </w:rPr>
        <w:t>for</w:t>
      </w:r>
      <w:r w:rsidRPr="00470AC5">
        <w:rPr>
          <w:rFonts w:ascii="Garamond" w:hAnsi="Garamond" w:cs="Times New Roman"/>
          <w:spacing w:val="7"/>
          <w:sz w:val="26"/>
          <w:szCs w:val="26"/>
        </w:rPr>
        <w:t xml:space="preserve"> </w:t>
      </w:r>
      <w:r w:rsidRPr="00470AC5">
        <w:rPr>
          <w:rFonts w:ascii="Garamond" w:hAnsi="Garamond" w:cs="Times New Roman"/>
          <w:sz w:val="26"/>
          <w:szCs w:val="26"/>
        </w:rPr>
        <w:t>the</w:t>
      </w:r>
      <w:r w:rsidRPr="00470AC5">
        <w:rPr>
          <w:rFonts w:ascii="Garamond" w:hAnsi="Garamond" w:cs="Times New Roman"/>
          <w:spacing w:val="23"/>
          <w:sz w:val="26"/>
          <w:szCs w:val="26"/>
        </w:rPr>
        <w:t xml:space="preserve"> </w:t>
      </w:r>
      <w:r w:rsidRPr="00470AC5">
        <w:rPr>
          <w:rFonts w:ascii="Garamond" w:hAnsi="Garamond" w:cs="Times New Roman"/>
          <w:sz w:val="26"/>
          <w:szCs w:val="26"/>
        </w:rPr>
        <w:t>[</w:t>
      </w:r>
      <w:r w:rsidRPr="00470AC5">
        <w:rPr>
          <w:rFonts w:ascii="Garamond" w:hAnsi="Garamond" w:cs="Times New Roman"/>
          <w:sz w:val="26"/>
          <w:szCs w:val="26"/>
          <w:highlight w:val="yellow"/>
        </w:rPr>
        <w:t>Sample School District</w:t>
      </w:r>
      <w:r w:rsidRPr="00470AC5">
        <w:rPr>
          <w:rFonts w:ascii="Garamond" w:hAnsi="Garamond" w:cs="Times New Roman"/>
          <w:sz w:val="26"/>
          <w:szCs w:val="26"/>
        </w:rPr>
        <w:t>]</w:t>
      </w:r>
      <w:r w:rsidRPr="00470AC5">
        <w:rPr>
          <w:rFonts w:ascii="Garamond" w:hAnsi="Garamond" w:cs="Times New Roman"/>
          <w:spacing w:val="18"/>
          <w:sz w:val="26"/>
          <w:szCs w:val="26"/>
        </w:rPr>
        <w:t xml:space="preserve"> </w:t>
      </w:r>
      <w:r w:rsidRPr="00470AC5">
        <w:rPr>
          <w:rFonts w:ascii="Garamond" w:hAnsi="Garamond" w:cs="Times New Roman"/>
          <w:sz w:val="26"/>
          <w:szCs w:val="26"/>
        </w:rPr>
        <w:t>in</w:t>
      </w:r>
      <w:r w:rsidRPr="00470AC5">
        <w:rPr>
          <w:rFonts w:ascii="Garamond" w:hAnsi="Garamond" w:cs="Times New Roman"/>
          <w:spacing w:val="13"/>
          <w:sz w:val="26"/>
          <w:szCs w:val="26"/>
        </w:rPr>
        <w:t xml:space="preserve"> </w:t>
      </w:r>
      <w:r w:rsidRPr="00470AC5">
        <w:rPr>
          <w:rFonts w:ascii="Garamond" w:hAnsi="Garamond" w:cs="Times New Roman"/>
          <w:sz w:val="26"/>
          <w:szCs w:val="26"/>
        </w:rPr>
        <w:t>compliance</w:t>
      </w:r>
      <w:r w:rsidRPr="00470AC5">
        <w:rPr>
          <w:rFonts w:ascii="Garamond" w:hAnsi="Garamond" w:cs="Times New Roman"/>
          <w:spacing w:val="24"/>
          <w:sz w:val="26"/>
          <w:szCs w:val="26"/>
        </w:rPr>
        <w:t xml:space="preserve"> </w:t>
      </w:r>
      <w:r w:rsidRPr="00470AC5">
        <w:rPr>
          <w:rFonts w:ascii="Garamond" w:hAnsi="Garamond" w:cs="Times New Roman"/>
          <w:sz w:val="26"/>
          <w:szCs w:val="26"/>
        </w:rPr>
        <w:t>with</w:t>
      </w:r>
      <w:r w:rsidRPr="00470AC5">
        <w:rPr>
          <w:rFonts w:ascii="Garamond" w:hAnsi="Garamond" w:cs="Times New Roman"/>
          <w:spacing w:val="24"/>
          <w:sz w:val="26"/>
          <w:szCs w:val="26"/>
        </w:rPr>
        <w:t xml:space="preserve"> </w:t>
      </w:r>
      <w:r w:rsidRPr="00470AC5">
        <w:rPr>
          <w:rFonts w:ascii="Garamond" w:hAnsi="Garamond" w:cs="Times New Roman"/>
          <w:sz w:val="26"/>
          <w:szCs w:val="26"/>
        </w:rPr>
        <w:t>federal</w:t>
      </w:r>
      <w:r w:rsidRPr="00470AC5">
        <w:rPr>
          <w:rFonts w:ascii="Garamond" w:hAnsi="Garamond" w:cs="Times New Roman"/>
          <w:spacing w:val="35"/>
          <w:sz w:val="26"/>
          <w:szCs w:val="26"/>
        </w:rPr>
        <w:t xml:space="preserve"> </w:t>
      </w:r>
      <w:r w:rsidRPr="00470AC5">
        <w:rPr>
          <w:rFonts w:ascii="Garamond" w:hAnsi="Garamond" w:cs="Times New Roman"/>
          <w:sz w:val="26"/>
          <w:szCs w:val="26"/>
        </w:rPr>
        <w:t>and</w:t>
      </w:r>
      <w:r w:rsidRPr="00470AC5">
        <w:rPr>
          <w:rFonts w:ascii="Garamond" w:hAnsi="Garamond" w:cs="Times New Roman"/>
          <w:spacing w:val="26"/>
          <w:sz w:val="26"/>
          <w:szCs w:val="26"/>
        </w:rPr>
        <w:t xml:space="preserve"> </w:t>
      </w:r>
      <w:r w:rsidRPr="00470AC5">
        <w:rPr>
          <w:rFonts w:ascii="Garamond" w:hAnsi="Garamond" w:cs="Times New Roman"/>
          <w:sz w:val="26"/>
          <w:szCs w:val="26"/>
        </w:rPr>
        <w:t>state</w:t>
      </w:r>
      <w:r w:rsidRPr="00470AC5">
        <w:rPr>
          <w:rFonts w:ascii="Garamond" w:hAnsi="Garamond" w:cs="Times New Roman"/>
          <w:spacing w:val="17"/>
          <w:sz w:val="26"/>
          <w:szCs w:val="26"/>
        </w:rPr>
        <w:t xml:space="preserve"> </w:t>
      </w:r>
      <w:r w:rsidRPr="00470AC5">
        <w:rPr>
          <w:rFonts w:ascii="Garamond" w:hAnsi="Garamond" w:cs="Times New Roman"/>
          <w:sz w:val="26"/>
          <w:szCs w:val="26"/>
        </w:rPr>
        <w:t>laws</w:t>
      </w:r>
      <w:r w:rsidRPr="00470AC5">
        <w:rPr>
          <w:rFonts w:ascii="Garamond" w:hAnsi="Garamond" w:cs="Times New Roman"/>
          <w:spacing w:val="26"/>
          <w:sz w:val="26"/>
          <w:szCs w:val="26"/>
        </w:rPr>
        <w:t xml:space="preserve"> </w:t>
      </w:r>
      <w:r w:rsidRPr="00470AC5">
        <w:rPr>
          <w:rFonts w:ascii="Garamond" w:hAnsi="Garamond" w:cs="Times New Roman"/>
          <w:sz w:val="26"/>
          <w:szCs w:val="26"/>
        </w:rPr>
        <w:t>and</w:t>
      </w:r>
      <w:r w:rsidRPr="00470AC5">
        <w:rPr>
          <w:rFonts w:ascii="Garamond" w:hAnsi="Garamond" w:cs="Times New Roman"/>
          <w:w w:val="98"/>
          <w:sz w:val="26"/>
          <w:szCs w:val="26"/>
        </w:rPr>
        <w:t xml:space="preserve"> </w:t>
      </w:r>
      <w:r w:rsidRPr="00470AC5">
        <w:rPr>
          <w:rFonts w:ascii="Garamond" w:hAnsi="Garamond" w:cs="Times New Roman"/>
          <w:sz w:val="26"/>
          <w:szCs w:val="26"/>
        </w:rPr>
        <w:t>regulations,</w:t>
      </w:r>
      <w:r w:rsidRPr="00470AC5">
        <w:rPr>
          <w:rFonts w:ascii="Garamond" w:hAnsi="Garamond" w:cs="Times New Roman"/>
          <w:spacing w:val="48"/>
          <w:sz w:val="26"/>
          <w:szCs w:val="26"/>
        </w:rPr>
        <w:t xml:space="preserve"> </w:t>
      </w:r>
      <w:r w:rsidRPr="00470AC5">
        <w:rPr>
          <w:rFonts w:ascii="Garamond" w:hAnsi="Garamond" w:cs="Times New Roman"/>
          <w:sz w:val="26"/>
          <w:szCs w:val="26"/>
        </w:rPr>
        <w:t>local</w:t>
      </w:r>
      <w:r w:rsidRPr="00470AC5">
        <w:rPr>
          <w:rFonts w:ascii="Garamond" w:hAnsi="Garamond" w:cs="Times New Roman"/>
          <w:spacing w:val="36"/>
          <w:sz w:val="26"/>
          <w:szCs w:val="26"/>
        </w:rPr>
        <w:t xml:space="preserve"> </w:t>
      </w:r>
      <w:r w:rsidRPr="00470AC5">
        <w:rPr>
          <w:rFonts w:ascii="Garamond" w:hAnsi="Garamond" w:cs="Times New Roman"/>
          <w:sz w:val="26"/>
          <w:szCs w:val="26"/>
        </w:rPr>
        <w:t>and</w:t>
      </w:r>
      <w:r w:rsidRPr="00470AC5">
        <w:rPr>
          <w:rFonts w:ascii="Garamond" w:hAnsi="Garamond" w:cs="Times New Roman"/>
          <w:spacing w:val="33"/>
          <w:sz w:val="26"/>
          <w:szCs w:val="26"/>
        </w:rPr>
        <w:t xml:space="preserve"> </w:t>
      </w:r>
      <w:r w:rsidRPr="00470AC5">
        <w:rPr>
          <w:rFonts w:ascii="Garamond" w:hAnsi="Garamond" w:cs="Times New Roman"/>
          <w:sz w:val="26"/>
          <w:szCs w:val="26"/>
        </w:rPr>
        <w:t>state</w:t>
      </w:r>
      <w:r w:rsidRPr="00470AC5">
        <w:rPr>
          <w:rFonts w:ascii="Garamond" w:hAnsi="Garamond" w:cs="Times New Roman"/>
          <w:spacing w:val="2"/>
          <w:sz w:val="26"/>
          <w:szCs w:val="26"/>
        </w:rPr>
        <w:t xml:space="preserve"> </w:t>
      </w:r>
      <w:r w:rsidRPr="00470AC5">
        <w:rPr>
          <w:rFonts w:ascii="Garamond" w:hAnsi="Garamond" w:cs="Times New Roman"/>
          <w:sz w:val="26"/>
          <w:szCs w:val="26"/>
        </w:rPr>
        <w:t>health</w:t>
      </w:r>
      <w:r w:rsidRPr="00470AC5">
        <w:rPr>
          <w:rFonts w:ascii="Garamond" w:hAnsi="Garamond" w:cs="Times New Roman"/>
          <w:spacing w:val="47"/>
          <w:sz w:val="26"/>
          <w:szCs w:val="26"/>
        </w:rPr>
        <w:t xml:space="preserve"> </w:t>
      </w:r>
      <w:r w:rsidRPr="00470AC5">
        <w:rPr>
          <w:rFonts w:ascii="Garamond" w:hAnsi="Garamond" w:cs="Times New Roman"/>
          <w:sz w:val="26"/>
          <w:szCs w:val="26"/>
        </w:rPr>
        <w:t>ordinances,</w:t>
      </w:r>
      <w:r w:rsidRPr="00470AC5">
        <w:rPr>
          <w:rFonts w:ascii="Garamond" w:hAnsi="Garamond" w:cs="Times New Roman"/>
          <w:spacing w:val="49"/>
          <w:sz w:val="26"/>
          <w:szCs w:val="26"/>
        </w:rPr>
        <w:t xml:space="preserve"> </w:t>
      </w:r>
      <w:r w:rsidRPr="00470AC5">
        <w:rPr>
          <w:rFonts w:ascii="Garamond" w:hAnsi="Garamond" w:cs="Times New Roman"/>
          <w:sz w:val="26"/>
          <w:szCs w:val="26"/>
        </w:rPr>
        <w:t>and</w:t>
      </w:r>
      <w:r w:rsidRPr="00470AC5">
        <w:rPr>
          <w:rFonts w:ascii="Garamond" w:hAnsi="Garamond" w:cs="Times New Roman"/>
          <w:spacing w:val="41"/>
          <w:sz w:val="26"/>
          <w:szCs w:val="26"/>
        </w:rPr>
        <w:t xml:space="preserve"> </w:t>
      </w:r>
      <w:r w:rsidRPr="00470AC5">
        <w:rPr>
          <w:rFonts w:ascii="Garamond" w:hAnsi="Garamond" w:cs="Times New Roman"/>
          <w:sz w:val="26"/>
          <w:szCs w:val="26"/>
        </w:rPr>
        <w:t>[</w:t>
      </w:r>
      <w:r w:rsidRPr="00470AC5">
        <w:rPr>
          <w:rFonts w:ascii="Garamond" w:hAnsi="Garamond" w:cs="Times New Roman"/>
          <w:sz w:val="26"/>
          <w:szCs w:val="26"/>
          <w:highlight w:val="yellow"/>
        </w:rPr>
        <w:t>Sample School District</w:t>
      </w:r>
      <w:r w:rsidRPr="00470AC5">
        <w:rPr>
          <w:rFonts w:ascii="Garamond" w:hAnsi="Garamond" w:cs="Times New Roman"/>
          <w:sz w:val="26"/>
          <w:szCs w:val="26"/>
        </w:rPr>
        <w:t>]</w:t>
      </w:r>
      <w:r w:rsidRPr="00470AC5">
        <w:rPr>
          <w:rFonts w:ascii="Garamond" w:hAnsi="Garamond" w:cs="Times New Roman"/>
          <w:spacing w:val="18"/>
          <w:sz w:val="26"/>
          <w:szCs w:val="26"/>
        </w:rPr>
        <w:t xml:space="preserve"> </w:t>
      </w:r>
      <w:r w:rsidRPr="00470AC5">
        <w:rPr>
          <w:rFonts w:ascii="Garamond" w:hAnsi="Garamond" w:cs="Times New Roman"/>
          <w:sz w:val="26"/>
          <w:szCs w:val="26"/>
        </w:rPr>
        <w:t>policies.</w:t>
      </w:r>
    </w:p>
    <w:p w14:paraId="07F14059" w14:textId="77777777" w:rsidR="00520EFE" w:rsidRPr="00470AC5" w:rsidRDefault="00520EFE" w:rsidP="002417A6">
      <w:pPr>
        <w:numPr>
          <w:ilvl w:val="0"/>
          <w:numId w:val="2"/>
        </w:numPr>
        <w:tabs>
          <w:tab w:val="left" w:pos="1080"/>
          <w:tab w:val="left" w:pos="1440"/>
          <w:tab w:val="left" w:pos="1800"/>
          <w:tab w:val="left" w:pos="2160"/>
          <w:tab w:val="left" w:pos="2520"/>
          <w:tab w:val="left" w:pos="2880"/>
        </w:tabs>
        <w:rPr>
          <w:rFonts w:ascii="Garamond" w:hAnsi="Garamond" w:cs="Times New Roman"/>
          <w:sz w:val="26"/>
          <w:szCs w:val="26"/>
        </w:rPr>
      </w:pPr>
      <w:r w:rsidRPr="00470AC5">
        <w:rPr>
          <w:rFonts w:ascii="Garamond" w:hAnsi="Garamond" w:cs="Times New Roman"/>
          <w:sz w:val="26"/>
          <w:szCs w:val="26"/>
        </w:rPr>
        <w:t>Under the direction of the AD-O manages the selection, training, assignment and supervision of, central production and school sites teams; oversees and evaluates training needs and directs the [</w:t>
      </w:r>
      <w:r w:rsidRPr="00470AC5">
        <w:rPr>
          <w:rFonts w:ascii="Garamond" w:hAnsi="Garamond" w:cs="Times New Roman"/>
          <w:sz w:val="26"/>
          <w:szCs w:val="26"/>
          <w:highlight w:val="yellow"/>
        </w:rPr>
        <w:t>Insert according to Organizational Model</w:t>
      </w:r>
      <w:r w:rsidRPr="00470AC5">
        <w:rPr>
          <w:rFonts w:ascii="Garamond" w:hAnsi="Garamond" w:cs="Times New Roman"/>
          <w:sz w:val="26"/>
          <w:szCs w:val="26"/>
        </w:rPr>
        <w:t>] and [</w:t>
      </w:r>
      <w:r w:rsidRPr="00470AC5">
        <w:rPr>
          <w:rFonts w:ascii="Garamond" w:hAnsi="Garamond" w:cs="Times New Roman"/>
          <w:sz w:val="26"/>
          <w:szCs w:val="26"/>
          <w:highlight w:val="yellow"/>
        </w:rPr>
        <w:t>Insert</w:t>
      </w:r>
      <w:r w:rsidRPr="00470AC5">
        <w:rPr>
          <w:rFonts w:ascii="Garamond" w:hAnsi="Garamond" w:cs="Times New Roman"/>
          <w:sz w:val="26"/>
          <w:szCs w:val="26"/>
        </w:rPr>
        <w:t xml:space="preserve">] </w:t>
      </w:r>
      <w:r w:rsidRPr="00470AC5">
        <w:rPr>
          <w:rFonts w:ascii="Garamond" w:hAnsi="Garamond" w:cs="Times New Roman"/>
          <w:sz w:val="26"/>
          <w:szCs w:val="26"/>
        </w:rPr>
        <w:lastRenderedPageBreak/>
        <w:t>in the planning and implementation of staff development programs. Develops and reviews work schedules and standards with staff; ensures adequate staff coverage at school sites; monitors to ensure appropriate food preparation, service and storage of equipment and arranges for maintenance and repairs; ensures safe food handling and storage regulations are being met and enforced.</w:t>
      </w:r>
    </w:p>
    <w:p w14:paraId="4D3E3CB2" w14:textId="77777777" w:rsidR="00520EFE" w:rsidRPr="00470AC5" w:rsidRDefault="00520EFE" w:rsidP="002417A6">
      <w:pPr>
        <w:numPr>
          <w:ilvl w:val="0"/>
          <w:numId w:val="2"/>
        </w:numPr>
        <w:tabs>
          <w:tab w:val="left" w:pos="1080"/>
          <w:tab w:val="left" w:pos="1428"/>
          <w:tab w:val="left" w:pos="1800"/>
          <w:tab w:val="left" w:pos="2160"/>
          <w:tab w:val="left" w:pos="2520"/>
          <w:tab w:val="left" w:pos="2880"/>
        </w:tabs>
        <w:rPr>
          <w:rFonts w:ascii="Garamond" w:hAnsi="Garamond" w:cs="Times New Roman"/>
          <w:sz w:val="26"/>
          <w:szCs w:val="26"/>
        </w:rPr>
      </w:pPr>
      <w:r w:rsidRPr="00470AC5">
        <w:rPr>
          <w:rFonts w:ascii="Garamond" w:hAnsi="Garamond" w:cs="Times New Roman"/>
          <w:sz w:val="26"/>
          <w:szCs w:val="26"/>
        </w:rPr>
        <w:t>Directs the evaluation of the performance of [</w:t>
      </w:r>
      <w:r w:rsidRPr="00470AC5">
        <w:rPr>
          <w:rFonts w:ascii="Garamond" w:hAnsi="Garamond" w:cs="Times New Roman"/>
          <w:sz w:val="26"/>
          <w:szCs w:val="26"/>
          <w:highlight w:val="yellow"/>
        </w:rPr>
        <w:t>Insert</w:t>
      </w:r>
      <w:r w:rsidRPr="00470AC5">
        <w:rPr>
          <w:rFonts w:ascii="Garamond" w:hAnsi="Garamond" w:cs="Times New Roman"/>
          <w:sz w:val="26"/>
          <w:szCs w:val="26"/>
        </w:rPr>
        <w:t>]; including setup of cafeteria, salad bars, alternative breakfast programs and other food stations; basic food preparation, heating and plating; food service to students; recording meals served and collection of fees; cleaning and sanitation of equipment and serving areas; and safe storage and handling of food.</w:t>
      </w:r>
    </w:p>
    <w:p w14:paraId="67AB5280" w14:textId="77777777" w:rsidR="00520EFE" w:rsidRPr="00470AC5" w:rsidRDefault="00520EFE" w:rsidP="002417A6">
      <w:pPr>
        <w:numPr>
          <w:ilvl w:val="0"/>
          <w:numId w:val="2"/>
        </w:numPr>
        <w:tabs>
          <w:tab w:val="left" w:pos="1080"/>
          <w:tab w:val="left" w:pos="1428"/>
          <w:tab w:val="left" w:pos="1800"/>
          <w:tab w:val="left" w:pos="2160"/>
          <w:tab w:val="left" w:pos="2520"/>
          <w:tab w:val="left" w:pos="2880"/>
        </w:tabs>
        <w:rPr>
          <w:rFonts w:ascii="Garamond" w:hAnsi="Garamond" w:cs="Times New Roman"/>
          <w:sz w:val="26"/>
          <w:szCs w:val="26"/>
        </w:rPr>
      </w:pPr>
      <w:r w:rsidRPr="00470AC5">
        <w:rPr>
          <w:rFonts w:ascii="Garamond" w:hAnsi="Garamond" w:cs="Times New Roman"/>
          <w:sz w:val="26"/>
          <w:szCs w:val="26"/>
        </w:rPr>
        <w:t>Employs exemplary leadership and communication skills in order to maintain healthy morale, resolution of operational issues and strong working relationships with</w:t>
      </w:r>
      <w:r w:rsidRPr="00470AC5">
        <w:rPr>
          <w:rFonts w:ascii="Garamond" w:eastAsia="Times New Roman" w:hAnsi="Garamond" w:cs="Times New Roman"/>
          <w:sz w:val="26"/>
          <w:szCs w:val="26"/>
        </w:rPr>
        <w:t xml:space="preserve"> regional team, site teams, and school administration.</w:t>
      </w:r>
    </w:p>
    <w:p w14:paraId="3288F089" w14:textId="77777777" w:rsidR="00520EFE" w:rsidRPr="00470AC5" w:rsidRDefault="00520EFE" w:rsidP="002417A6">
      <w:pPr>
        <w:pStyle w:val="BodyText"/>
        <w:widowControl w:val="0"/>
        <w:numPr>
          <w:ilvl w:val="0"/>
          <w:numId w:val="2"/>
        </w:numPr>
        <w:spacing w:after="0"/>
        <w:rPr>
          <w:rFonts w:ascii="Garamond" w:hAnsi="Garamond" w:cs="Times New Roman"/>
          <w:sz w:val="26"/>
          <w:szCs w:val="26"/>
        </w:rPr>
      </w:pPr>
      <w:r w:rsidRPr="00470AC5">
        <w:rPr>
          <w:rFonts w:ascii="Garamond" w:hAnsi="Garamond" w:cs="Times New Roman"/>
          <w:sz w:val="26"/>
          <w:szCs w:val="26"/>
        </w:rPr>
        <w:t>Develops</w:t>
      </w:r>
      <w:r w:rsidRPr="00470AC5">
        <w:rPr>
          <w:rFonts w:ascii="Garamond" w:hAnsi="Garamond" w:cs="Times New Roman"/>
          <w:spacing w:val="48"/>
          <w:sz w:val="26"/>
          <w:szCs w:val="26"/>
        </w:rPr>
        <w:t xml:space="preserve"> </w:t>
      </w:r>
      <w:r w:rsidRPr="00470AC5">
        <w:rPr>
          <w:rFonts w:ascii="Garamond" w:hAnsi="Garamond" w:cs="Times New Roman"/>
          <w:sz w:val="26"/>
          <w:szCs w:val="26"/>
        </w:rPr>
        <w:t>and</w:t>
      </w:r>
      <w:r w:rsidRPr="00470AC5">
        <w:rPr>
          <w:rFonts w:ascii="Garamond" w:hAnsi="Garamond" w:cs="Times New Roman"/>
          <w:spacing w:val="22"/>
          <w:sz w:val="26"/>
          <w:szCs w:val="26"/>
        </w:rPr>
        <w:t xml:space="preserve"> </w:t>
      </w:r>
      <w:r w:rsidRPr="00470AC5">
        <w:rPr>
          <w:rFonts w:ascii="Garamond" w:hAnsi="Garamond" w:cs="Times New Roman"/>
          <w:sz w:val="26"/>
          <w:szCs w:val="26"/>
        </w:rPr>
        <w:t>recommends</w:t>
      </w:r>
      <w:r w:rsidRPr="00470AC5">
        <w:rPr>
          <w:rFonts w:ascii="Garamond" w:hAnsi="Garamond" w:cs="Times New Roman"/>
          <w:spacing w:val="48"/>
          <w:sz w:val="26"/>
          <w:szCs w:val="26"/>
        </w:rPr>
        <w:t xml:space="preserve"> </w:t>
      </w:r>
      <w:r w:rsidRPr="00470AC5">
        <w:rPr>
          <w:rFonts w:ascii="Garamond" w:hAnsi="Garamond" w:cs="Times New Roman"/>
          <w:sz w:val="26"/>
          <w:szCs w:val="26"/>
        </w:rPr>
        <w:t>changes</w:t>
      </w:r>
      <w:r w:rsidRPr="00470AC5">
        <w:rPr>
          <w:rFonts w:ascii="Garamond" w:hAnsi="Garamond" w:cs="Times New Roman"/>
          <w:spacing w:val="24"/>
          <w:sz w:val="26"/>
          <w:szCs w:val="26"/>
        </w:rPr>
        <w:t xml:space="preserve"> </w:t>
      </w:r>
      <w:r w:rsidRPr="00470AC5">
        <w:rPr>
          <w:rFonts w:ascii="Garamond" w:hAnsi="Garamond" w:cs="Times New Roman"/>
          <w:sz w:val="26"/>
          <w:szCs w:val="26"/>
        </w:rPr>
        <w:t>to</w:t>
      </w:r>
      <w:r w:rsidRPr="00470AC5">
        <w:rPr>
          <w:rFonts w:ascii="Garamond" w:hAnsi="Garamond" w:cs="Times New Roman"/>
          <w:spacing w:val="30"/>
          <w:sz w:val="26"/>
          <w:szCs w:val="26"/>
        </w:rPr>
        <w:t xml:space="preserve"> </w:t>
      </w:r>
      <w:r w:rsidRPr="00470AC5">
        <w:rPr>
          <w:rFonts w:ascii="Garamond" w:hAnsi="Garamond" w:cs="Times New Roman"/>
          <w:sz w:val="26"/>
          <w:szCs w:val="26"/>
        </w:rPr>
        <w:t>food</w:t>
      </w:r>
      <w:r w:rsidRPr="00470AC5">
        <w:rPr>
          <w:rFonts w:ascii="Garamond" w:hAnsi="Garamond" w:cs="Times New Roman"/>
          <w:spacing w:val="30"/>
          <w:sz w:val="26"/>
          <w:szCs w:val="26"/>
        </w:rPr>
        <w:t xml:space="preserve"> </w:t>
      </w:r>
      <w:r w:rsidRPr="00470AC5">
        <w:rPr>
          <w:rFonts w:ascii="Garamond" w:hAnsi="Garamond" w:cs="Times New Roman"/>
          <w:sz w:val="26"/>
          <w:szCs w:val="26"/>
        </w:rPr>
        <w:t>service</w:t>
      </w:r>
      <w:r w:rsidRPr="00470AC5">
        <w:rPr>
          <w:rFonts w:ascii="Garamond" w:hAnsi="Garamond" w:cs="Times New Roman"/>
          <w:spacing w:val="3"/>
          <w:sz w:val="26"/>
          <w:szCs w:val="26"/>
        </w:rPr>
        <w:t xml:space="preserve"> </w:t>
      </w:r>
      <w:r w:rsidRPr="00470AC5">
        <w:rPr>
          <w:rFonts w:ascii="Garamond" w:hAnsi="Garamond" w:cs="Times New Roman"/>
          <w:sz w:val="26"/>
          <w:szCs w:val="26"/>
        </w:rPr>
        <w:t>program</w:t>
      </w:r>
      <w:r w:rsidRPr="00470AC5">
        <w:rPr>
          <w:rFonts w:ascii="Garamond" w:hAnsi="Garamond" w:cs="Times New Roman"/>
          <w:spacing w:val="37"/>
          <w:sz w:val="26"/>
          <w:szCs w:val="26"/>
        </w:rPr>
        <w:t xml:space="preserve"> </w:t>
      </w:r>
      <w:r w:rsidRPr="00470AC5">
        <w:rPr>
          <w:rFonts w:ascii="Garamond" w:hAnsi="Garamond" w:cs="Times New Roman"/>
          <w:sz w:val="26"/>
          <w:szCs w:val="26"/>
        </w:rPr>
        <w:t>policies</w:t>
      </w:r>
      <w:r w:rsidRPr="00470AC5">
        <w:rPr>
          <w:rFonts w:ascii="Garamond" w:hAnsi="Garamond" w:cs="Times New Roman"/>
          <w:spacing w:val="46"/>
          <w:sz w:val="26"/>
          <w:szCs w:val="26"/>
        </w:rPr>
        <w:t xml:space="preserve"> </w:t>
      </w:r>
      <w:r w:rsidRPr="00470AC5">
        <w:rPr>
          <w:rFonts w:ascii="Garamond" w:hAnsi="Garamond" w:cs="Times New Roman"/>
          <w:sz w:val="26"/>
          <w:szCs w:val="26"/>
        </w:rPr>
        <w:t>and</w:t>
      </w:r>
      <w:r w:rsidRPr="00470AC5">
        <w:rPr>
          <w:rFonts w:ascii="Garamond" w:hAnsi="Garamond" w:cs="Times New Roman"/>
          <w:spacing w:val="13"/>
          <w:sz w:val="26"/>
          <w:szCs w:val="26"/>
        </w:rPr>
        <w:t xml:space="preserve"> </w:t>
      </w:r>
      <w:r w:rsidRPr="00470AC5">
        <w:rPr>
          <w:rFonts w:ascii="Garamond" w:hAnsi="Garamond" w:cs="Times New Roman"/>
          <w:sz w:val="26"/>
          <w:szCs w:val="26"/>
        </w:rPr>
        <w:t>procedures.</w:t>
      </w:r>
    </w:p>
    <w:p w14:paraId="4A809129" w14:textId="77777777" w:rsidR="00520EFE" w:rsidRPr="00470AC5" w:rsidRDefault="00520EFE" w:rsidP="002417A6">
      <w:pPr>
        <w:pStyle w:val="BodyText"/>
        <w:widowControl w:val="0"/>
        <w:numPr>
          <w:ilvl w:val="0"/>
          <w:numId w:val="2"/>
        </w:numPr>
        <w:spacing w:after="0"/>
        <w:rPr>
          <w:rFonts w:ascii="Garamond" w:hAnsi="Garamond" w:cs="Times New Roman"/>
          <w:sz w:val="26"/>
          <w:szCs w:val="26"/>
        </w:rPr>
      </w:pPr>
      <w:r w:rsidRPr="00470AC5">
        <w:rPr>
          <w:rFonts w:ascii="Garamond" w:hAnsi="Garamond" w:cs="Times New Roman"/>
          <w:sz w:val="26"/>
          <w:szCs w:val="26"/>
        </w:rPr>
        <w:t>Applies</w:t>
      </w:r>
      <w:r w:rsidRPr="00470AC5">
        <w:rPr>
          <w:rFonts w:ascii="Garamond" w:hAnsi="Garamond" w:cs="Times New Roman"/>
          <w:spacing w:val="40"/>
          <w:sz w:val="26"/>
          <w:szCs w:val="26"/>
        </w:rPr>
        <w:t xml:space="preserve"> </w:t>
      </w:r>
      <w:r w:rsidRPr="00470AC5">
        <w:rPr>
          <w:rFonts w:ascii="Garamond" w:hAnsi="Garamond" w:cs="Times New Roman"/>
          <w:sz w:val="26"/>
          <w:szCs w:val="26"/>
        </w:rPr>
        <w:t>principles</w:t>
      </w:r>
      <w:r w:rsidRPr="00470AC5">
        <w:rPr>
          <w:rFonts w:ascii="Garamond" w:hAnsi="Garamond" w:cs="Times New Roman"/>
          <w:spacing w:val="46"/>
          <w:sz w:val="26"/>
          <w:szCs w:val="26"/>
        </w:rPr>
        <w:t xml:space="preserve"> </w:t>
      </w:r>
      <w:r w:rsidRPr="00470AC5">
        <w:rPr>
          <w:rFonts w:ascii="Garamond" w:hAnsi="Garamond" w:cs="Times New Roman"/>
          <w:sz w:val="26"/>
          <w:szCs w:val="26"/>
        </w:rPr>
        <w:t>of</w:t>
      </w:r>
      <w:r w:rsidRPr="00470AC5">
        <w:rPr>
          <w:rFonts w:ascii="Garamond" w:hAnsi="Garamond" w:cs="Times New Roman"/>
          <w:spacing w:val="15"/>
          <w:sz w:val="26"/>
          <w:szCs w:val="26"/>
        </w:rPr>
        <w:t xml:space="preserve"> </w:t>
      </w:r>
      <w:r w:rsidRPr="00470AC5">
        <w:rPr>
          <w:rFonts w:ascii="Garamond" w:hAnsi="Garamond" w:cs="Times New Roman"/>
          <w:sz w:val="26"/>
          <w:szCs w:val="26"/>
        </w:rPr>
        <w:t xml:space="preserve">management </w:t>
      </w:r>
      <w:r w:rsidRPr="00470AC5">
        <w:rPr>
          <w:rFonts w:ascii="Garamond" w:hAnsi="Garamond" w:cs="Times New Roman"/>
          <w:spacing w:val="5"/>
          <w:sz w:val="26"/>
          <w:szCs w:val="26"/>
        </w:rPr>
        <w:t>a</w:t>
      </w:r>
      <w:r w:rsidRPr="00470AC5">
        <w:rPr>
          <w:rFonts w:ascii="Garamond" w:hAnsi="Garamond" w:cs="Times New Roman"/>
          <w:sz w:val="26"/>
          <w:szCs w:val="26"/>
        </w:rPr>
        <w:t>nd</w:t>
      </w:r>
      <w:r w:rsidRPr="00470AC5">
        <w:rPr>
          <w:rFonts w:ascii="Garamond" w:hAnsi="Garamond" w:cs="Times New Roman"/>
          <w:spacing w:val="15"/>
          <w:sz w:val="26"/>
          <w:szCs w:val="26"/>
        </w:rPr>
        <w:t xml:space="preserve"> </w:t>
      </w:r>
      <w:r w:rsidRPr="00470AC5">
        <w:rPr>
          <w:rFonts w:ascii="Garamond" w:hAnsi="Garamond" w:cs="Times New Roman"/>
          <w:sz w:val="26"/>
          <w:szCs w:val="26"/>
        </w:rPr>
        <w:t>productivity</w:t>
      </w:r>
      <w:r w:rsidRPr="00470AC5">
        <w:rPr>
          <w:rFonts w:ascii="Garamond" w:hAnsi="Garamond" w:cs="Times New Roman"/>
          <w:spacing w:val="45"/>
          <w:sz w:val="26"/>
          <w:szCs w:val="26"/>
        </w:rPr>
        <w:t xml:space="preserve"> </w:t>
      </w:r>
      <w:r w:rsidRPr="00470AC5">
        <w:rPr>
          <w:rFonts w:ascii="Garamond" w:hAnsi="Garamond" w:cs="Times New Roman"/>
          <w:sz w:val="26"/>
          <w:szCs w:val="26"/>
        </w:rPr>
        <w:t>in</w:t>
      </w:r>
      <w:r w:rsidRPr="00470AC5">
        <w:rPr>
          <w:rFonts w:ascii="Garamond" w:hAnsi="Garamond" w:cs="Times New Roman"/>
          <w:spacing w:val="20"/>
          <w:sz w:val="26"/>
          <w:szCs w:val="26"/>
        </w:rPr>
        <w:t xml:space="preserve"> </w:t>
      </w:r>
      <w:r w:rsidRPr="00470AC5">
        <w:rPr>
          <w:rFonts w:ascii="Garamond" w:hAnsi="Garamond" w:cs="Times New Roman"/>
          <w:sz w:val="26"/>
          <w:szCs w:val="26"/>
        </w:rPr>
        <w:t>developing</w:t>
      </w:r>
      <w:r w:rsidRPr="00470AC5">
        <w:rPr>
          <w:rFonts w:ascii="Garamond" w:hAnsi="Garamond" w:cs="Times New Roman"/>
          <w:spacing w:val="42"/>
          <w:sz w:val="26"/>
          <w:szCs w:val="26"/>
        </w:rPr>
        <w:t xml:space="preserve"> </w:t>
      </w:r>
      <w:r w:rsidRPr="00470AC5">
        <w:rPr>
          <w:rFonts w:ascii="Garamond" w:hAnsi="Garamond" w:cs="Times New Roman"/>
          <w:sz w:val="26"/>
          <w:szCs w:val="26"/>
        </w:rPr>
        <w:t>staffing</w:t>
      </w:r>
      <w:r w:rsidRPr="00470AC5">
        <w:rPr>
          <w:rFonts w:ascii="Garamond" w:hAnsi="Garamond" w:cs="Times New Roman"/>
          <w:spacing w:val="21"/>
          <w:sz w:val="26"/>
          <w:szCs w:val="26"/>
        </w:rPr>
        <w:t xml:space="preserve"> </w:t>
      </w:r>
      <w:r w:rsidRPr="00470AC5">
        <w:rPr>
          <w:rFonts w:ascii="Garamond" w:hAnsi="Garamond" w:cs="Times New Roman"/>
          <w:sz w:val="26"/>
          <w:szCs w:val="26"/>
        </w:rPr>
        <w:t>formulas</w:t>
      </w:r>
      <w:r w:rsidRPr="00470AC5">
        <w:rPr>
          <w:rFonts w:ascii="Garamond" w:hAnsi="Garamond" w:cs="Times New Roman"/>
          <w:spacing w:val="44"/>
          <w:sz w:val="26"/>
          <w:szCs w:val="26"/>
        </w:rPr>
        <w:t xml:space="preserve"> </w:t>
      </w:r>
      <w:r w:rsidRPr="00470AC5">
        <w:rPr>
          <w:rFonts w:ascii="Garamond" w:hAnsi="Garamond" w:cs="Times New Roman"/>
          <w:sz w:val="26"/>
          <w:szCs w:val="26"/>
        </w:rPr>
        <w:t>and</w:t>
      </w:r>
      <w:r w:rsidRPr="00470AC5">
        <w:rPr>
          <w:rFonts w:ascii="Garamond" w:hAnsi="Garamond" w:cs="Times New Roman"/>
          <w:spacing w:val="32"/>
          <w:sz w:val="26"/>
          <w:szCs w:val="26"/>
        </w:rPr>
        <w:t xml:space="preserve"> </w:t>
      </w:r>
      <w:r w:rsidRPr="00470AC5">
        <w:rPr>
          <w:rFonts w:ascii="Garamond" w:hAnsi="Garamond" w:cs="Times New Roman"/>
          <w:sz w:val="26"/>
          <w:szCs w:val="26"/>
        </w:rPr>
        <w:t>establishing</w:t>
      </w:r>
      <w:r w:rsidRPr="00470AC5">
        <w:rPr>
          <w:rFonts w:ascii="Garamond" w:hAnsi="Garamond" w:cs="Times New Roman"/>
          <w:w w:val="101"/>
          <w:sz w:val="26"/>
          <w:szCs w:val="26"/>
        </w:rPr>
        <w:t xml:space="preserve"> </w:t>
      </w:r>
      <w:r w:rsidRPr="00470AC5">
        <w:rPr>
          <w:rFonts w:ascii="Garamond" w:hAnsi="Garamond" w:cs="Times New Roman"/>
          <w:sz w:val="26"/>
          <w:szCs w:val="26"/>
        </w:rPr>
        <w:t>production standards.</w:t>
      </w:r>
    </w:p>
    <w:p w14:paraId="414DA01F" w14:textId="77777777" w:rsidR="00520EFE" w:rsidRPr="00470AC5" w:rsidRDefault="00520EFE" w:rsidP="002417A6">
      <w:pPr>
        <w:pStyle w:val="BodyTextIndent"/>
        <w:widowControl/>
        <w:numPr>
          <w:ilvl w:val="0"/>
          <w:numId w:val="2"/>
        </w:numPr>
        <w:spacing w:after="0"/>
        <w:rPr>
          <w:rFonts w:ascii="Garamond" w:hAnsi="Garamond" w:cs="Times New Roman"/>
          <w:sz w:val="26"/>
          <w:szCs w:val="26"/>
        </w:rPr>
      </w:pPr>
      <w:r w:rsidRPr="00470AC5">
        <w:rPr>
          <w:rFonts w:ascii="Garamond" w:hAnsi="Garamond" w:cs="Times New Roman"/>
          <w:sz w:val="26"/>
          <w:szCs w:val="26"/>
        </w:rPr>
        <w:t>Knowledge of and ability to translate knowledge of sustainable food preparation, recipes and menus and utilize them in the ongoing implementation of the program.</w:t>
      </w:r>
    </w:p>
    <w:p w14:paraId="5A049103" w14:textId="77777777" w:rsidR="00520EFE" w:rsidRPr="00470AC5" w:rsidRDefault="00520EFE" w:rsidP="002417A6">
      <w:pPr>
        <w:pStyle w:val="ListParagraph"/>
        <w:widowControl/>
        <w:numPr>
          <w:ilvl w:val="0"/>
          <w:numId w:val="2"/>
        </w:numPr>
        <w:jc w:val="both"/>
        <w:rPr>
          <w:rFonts w:ascii="Garamond" w:hAnsi="Garamond" w:cs="Times New Roman"/>
          <w:sz w:val="26"/>
          <w:szCs w:val="26"/>
        </w:rPr>
      </w:pPr>
      <w:r w:rsidRPr="00470AC5">
        <w:rPr>
          <w:rFonts w:ascii="Garamond" w:hAnsi="Garamond" w:cs="Times New Roman"/>
          <w:sz w:val="26"/>
          <w:szCs w:val="26"/>
        </w:rPr>
        <w:t>Ensure that recipes are strictly adhered to, and that foods served are of the highest nutritional quality and taste standards.</w:t>
      </w:r>
    </w:p>
    <w:p w14:paraId="7C3C126D" w14:textId="77777777" w:rsidR="00520EFE" w:rsidRPr="00470AC5" w:rsidRDefault="00520EFE" w:rsidP="002417A6">
      <w:pPr>
        <w:pStyle w:val="BodyText"/>
        <w:widowControl w:val="0"/>
        <w:numPr>
          <w:ilvl w:val="0"/>
          <w:numId w:val="2"/>
        </w:numPr>
        <w:spacing w:after="0"/>
        <w:ind w:right="1370"/>
        <w:rPr>
          <w:rFonts w:ascii="Garamond" w:hAnsi="Garamond" w:cs="Times New Roman"/>
          <w:w w:val="103"/>
          <w:sz w:val="26"/>
          <w:szCs w:val="26"/>
        </w:rPr>
      </w:pPr>
      <w:r w:rsidRPr="00470AC5">
        <w:rPr>
          <w:rFonts w:ascii="Garamond" w:hAnsi="Garamond" w:cs="Times New Roman"/>
          <w:w w:val="105"/>
          <w:sz w:val="26"/>
          <w:szCs w:val="26"/>
        </w:rPr>
        <w:t>Manages</w:t>
      </w:r>
      <w:r w:rsidRPr="00470AC5">
        <w:rPr>
          <w:rFonts w:ascii="Garamond" w:hAnsi="Garamond" w:cs="Times New Roman"/>
          <w:spacing w:val="3"/>
          <w:w w:val="105"/>
          <w:sz w:val="26"/>
          <w:szCs w:val="26"/>
        </w:rPr>
        <w:t xml:space="preserve"> </w:t>
      </w:r>
      <w:r w:rsidRPr="00470AC5">
        <w:rPr>
          <w:rFonts w:ascii="Garamond" w:hAnsi="Garamond" w:cs="Times New Roman"/>
          <w:w w:val="105"/>
          <w:sz w:val="26"/>
          <w:szCs w:val="26"/>
        </w:rPr>
        <w:t>the</w:t>
      </w:r>
      <w:r w:rsidRPr="00470AC5">
        <w:rPr>
          <w:rFonts w:ascii="Garamond" w:hAnsi="Garamond" w:cs="Times New Roman"/>
          <w:spacing w:val="-5"/>
          <w:w w:val="105"/>
          <w:sz w:val="26"/>
          <w:szCs w:val="26"/>
        </w:rPr>
        <w:t xml:space="preserve"> </w:t>
      </w:r>
      <w:r w:rsidRPr="00470AC5">
        <w:rPr>
          <w:rFonts w:ascii="Garamond" w:hAnsi="Garamond" w:cs="Times New Roman"/>
          <w:w w:val="105"/>
          <w:sz w:val="26"/>
          <w:szCs w:val="26"/>
        </w:rPr>
        <w:t>development</w:t>
      </w:r>
      <w:r w:rsidRPr="00470AC5">
        <w:rPr>
          <w:rFonts w:ascii="Garamond" w:hAnsi="Garamond" w:cs="Times New Roman"/>
          <w:spacing w:val="10"/>
          <w:w w:val="105"/>
          <w:sz w:val="26"/>
          <w:szCs w:val="26"/>
        </w:rPr>
        <w:t xml:space="preserve"> </w:t>
      </w:r>
      <w:r w:rsidRPr="00470AC5">
        <w:rPr>
          <w:rFonts w:ascii="Garamond" w:hAnsi="Garamond" w:cs="Times New Roman"/>
          <w:w w:val="105"/>
          <w:sz w:val="26"/>
          <w:szCs w:val="26"/>
        </w:rPr>
        <w:t>of</w:t>
      </w:r>
      <w:r w:rsidRPr="00470AC5">
        <w:rPr>
          <w:rFonts w:ascii="Garamond" w:hAnsi="Garamond" w:cs="Times New Roman"/>
          <w:spacing w:val="-9"/>
          <w:w w:val="105"/>
          <w:sz w:val="26"/>
          <w:szCs w:val="26"/>
        </w:rPr>
        <w:t xml:space="preserve"> </w:t>
      </w:r>
      <w:r w:rsidRPr="00470AC5">
        <w:rPr>
          <w:rFonts w:ascii="Garamond" w:hAnsi="Garamond" w:cs="Times New Roman"/>
          <w:w w:val="105"/>
          <w:sz w:val="26"/>
          <w:szCs w:val="26"/>
        </w:rPr>
        <w:t>standards</w:t>
      </w:r>
      <w:r w:rsidRPr="00470AC5">
        <w:rPr>
          <w:rFonts w:ascii="Garamond" w:hAnsi="Garamond" w:cs="Times New Roman"/>
          <w:spacing w:val="3"/>
          <w:w w:val="105"/>
          <w:sz w:val="26"/>
          <w:szCs w:val="26"/>
        </w:rPr>
        <w:t xml:space="preserve"> </w:t>
      </w:r>
      <w:r w:rsidRPr="00470AC5">
        <w:rPr>
          <w:rFonts w:ascii="Garamond" w:hAnsi="Garamond" w:cs="Times New Roman"/>
          <w:w w:val="105"/>
          <w:sz w:val="26"/>
          <w:szCs w:val="26"/>
        </w:rPr>
        <w:t>for</w:t>
      </w:r>
      <w:r w:rsidRPr="00470AC5">
        <w:rPr>
          <w:rFonts w:ascii="Garamond" w:hAnsi="Garamond" w:cs="Times New Roman"/>
          <w:spacing w:val="-17"/>
          <w:w w:val="105"/>
          <w:sz w:val="26"/>
          <w:szCs w:val="26"/>
        </w:rPr>
        <w:t xml:space="preserve"> </w:t>
      </w:r>
      <w:r w:rsidRPr="00470AC5">
        <w:rPr>
          <w:rFonts w:ascii="Garamond" w:hAnsi="Garamond" w:cs="Times New Roman"/>
          <w:w w:val="105"/>
          <w:sz w:val="26"/>
          <w:szCs w:val="26"/>
        </w:rPr>
        <w:t>the</w:t>
      </w:r>
      <w:r w:rsidRPr="00470AC5">
        <w:rPr>
          <w:rFonts w:ascii="Garamond" w:hAnsi="Garamond" w:cs="Times New Roman"/>
          <w:spacing w:val="-11"/>
          <w:w w:val="105"/>
          <w:sz w:val="26"/>
          <w:szCs w:val="26"/>
        </w:rPr>
        <w:t xml:space="preserve"> </w:t>
      </w:r>
      <w:r w:rsidRPr="00470AC5">
        <w:rPr>
          <w:rFonts w:ascii="Garamond" w:hAnsi="Garamond" w:cs="Times New Roman"/>
          <w:w w:val="105"/>
          <w:sz w:val="26"/>
          <w:szCs w:val="26"/>
        </w:rPr>
        <w:t>operation</w:t>
      </w:r>
      <w:r w:rsidRPr="00470AC5">
        <w:rPr>
          <w:rFonts w:ascii="Garamond" w:hAnsi="Garamond" w:cs="Times New Roman"/>
          <w:spacing w:val="-3"/>
          <w:w w:val="105"/>
          <w:sz w:val="26"/>
          <w:szCs w:val="26"/>
        </w:rPr>
        <w:t xml:space="preserve"> </w:t>
      </w:r>
      <w:r w:rsidRPr="00470AC5">
        <w:rPr>
          <w:rFonts w:ascii="Garamond" w:hAnsi="Garamond" w:cs="Times New Roman"/>
          <w:w w:val="105"/>
          <w:sz w:val="26"/>
          <w:szCs w:val="26"/>
        </w:rPr>
        <w:t>of</w:t>
      </w:r>
      <w:r w:rsidRPr="00470AC5">
        <w:rPr>
          <w:rFonts w:ascii="Garamond" w:hAnsi="Garamond" w:cs="Times New Roman"/>
          <w:spacing w:val="-9"/>
          <w:w w:val="105"/>
          <w:sz w:val="26"/>
          <w:szCs w:val="26"/>
        </w:rPr>
        <w:t xml:space="preserve"> </w:t>
      </w:r>
      <w:r w:rsidRPr="00470AC5">
        <w:rPr>
          <w:rFonts w:ascii="Garamond" w:hAnsi="Garamond" w:cs="Times New Roman"/>
          <w:w w:val="105"/>
          <w:sz w:val="26"/>
          <w:szCs w:val="26"/>
        </w:rPr>
        <w:t>quality</w:t>
      </w:r>
      <w:r w:rsidRPr="00470AC5">
        <w:rPr>
          <w:rFonts w:ascii="Garamond" w:hAnsi="Garamond" w:cs="Times New Roman"/>
          <w:spacing w:val="-5"/>
          <w:w w:val="105"/>
          <w:sz w:val="26"/>
          <w:szCs w:val="26"/>
        </w:rPr>
        <w:t xml:space="preserve"> </w:t>
      </w:r>
      <w:r w:rsidRPr="00470AC5">
        <w:rPr>
          <w:rFonts w:ascii="Garamond" w:hAnsi="Garamond" w:cs="Times New Roman"/>
          <w:w w:val="105"/>
          <w:sz w:val="26"/>
          <w:szCs w:val="26"/>
        </w:rPr>
        <w:t>food</w:t>
      </w:r>
      <w:r w:rsidRPr="00470AC5">
        <w:rPr>
          <w:rFonts w:ascii="Garamond" w:hAnsi="Garamond" w:cs="Times New Roman"/>
          <w:spacing w:val="3"/>
          <w:w w:val="105"/>
          <w:sz w:val="26"/>
          <w:szCs w:val="26"/>
        </w:rPr>
        <w:t xml:space="preserve"> </w:t>
      </w:r>
      <w:r w:rsidRPr="00470AC5">
        <w:rPr>
          <w:rFonts w:ascii="Garamond" w:hAnsi="Garamond" w:cs="Times New Roman"/>
          <w:w w:val="105"/>
          <w:sz w:val="26"/>
          <w:szCs w:val="26"/>
        </w:rPr>
        <w:t>service</w:t>
      </w:r>
      <w:r w:rsidRPr="00470AC5">
        <w:rPr>
          <w:rFonts w:ascii="Garamond" w:hAnsi="Garamond" w:cs="Times New Roman"/>
          <w:spacing w:val="-20"/>
          <w:w w:val="105"/>
          <w:sz w:val="26"/>
          <w:szCs w:val="26"/>
        </w:rPr>
        <w:t xml:space="preserve"> </w:t>
      </w:r>
      <w:r w:rsidRPr="00470AC5">
        <w:rPr>
          <w:rFonts w:ascii="Garamond" w:hAnsi="Garamond" w:cs="Times New Roman"/>
          <w:w w:val="105"/>
          <w:sz w:val="26"/>
          <w:szCs w:val="26"/>
        </w:rPr>
        <w:t>programs.</w:t>
      </w:r>
      <w:r w:rsidRPr="00470AC5">
        <w:rPr>
          <w:rFonts w:ascii="Garamond" w:hAnsi="Garamond" w:cs="Times New Roman"/>
          <w:w w:val="103"/>
          <w:sz w:val="26"/>
          <w:szCs w:val="26"/>
        </w:rPr>
        <w:t xml:space="preserve"> </w:t>
      </w:r>
    </w:p>
    <w:p w14:paraId="279BE6D8" w14:textId="77777777" w:rsidR="00520EFE" w:rsidRPr="00470AC5" w:rsidRDefault="00520EFE" w:rsidP="002417A6">
      <w:pPr>
        <w:pStyle w:val="BodyText"/>
        <w:widowControl w:val="0"/>
        <w:numPr>
          <w:ilvl w:val="0"/>
          <w:numId w:val="2"/>
        </w:numPr>
        <w:spacing w:after="0"/>
        <w:ind w:right="-30"/>
        <w:rPr>
          <w:rFonts w:ascii="Garamond" w:hAnsi="Garamond" w:cs="Times New Roman"/>
          <w:w w:val="105"/>
          <w:sz w:val="26"/>
          <w:szCs w:val="26"/>
        </w:rPr>
      </w:pPr>
      <w:r w:rsidRPr="00470AC5">
        <w:rPr>
          <w:rFonts w:ascii="Garamond" w:hAnsi="Garamond" w:cs="Times New Roman"/>
          <w:w w:val="105"/>
          <w:sz w:val="26"/>
          <w:szCs w:val="26"/>
        </w:rPr>
        <w:t>Manages</w:t>
      </w:r>
      <w:r w:rsidRPr="00470AC5">
        <w:rPr>
          <w:rFonts w:ascii="Garamond" w:hAnsi="Garamond" w:cs="Times New Roman"/>
          <w:spacing w:val="-4"/>
          <w:w w:val="105"/>
          <w:sz w:val="26"/>
          <w:szCs w:val="26"/>
        </w:rPr>
        <w:t xml:space="preserve"> </w:t>
      </w:r>
      <w:r w:rsidRPr="00470AC5">
        <w:rPr>
          <w:rFonts w:ascii="Garamond" w:hAnsi="Garamond" w:cs="Times New Roman"/>
          <w:w w:val="105"/>
          <w:sz w:val="26"/>
          <w:szCs w:val="26"/>
        </w:rPr>
        <w:t>the</w:t>
      </w:r>
      <w:r w:rsidRPr="00470AC5">
        <w:rPr>
          <w:rFonts w:ascii="Garamond" w:hAnsi="Garamond" w:cs="Times New Roman"/>
          <w:spacing w:val="-7"/>
          <w:w w:val="105"/>
          <w:sz w:val="26"/>
          <w:szCs w:val="26"/>
        </w:rPr>
        <w:t xml:space="preserve"> </w:t>
      </w:r>
      <w:r w:rsidRPr="00470AC5">
        <w:rPr>
          <w:rFonts w:ascii="Garamond" w:hAnsi="Garamond" w:cs="Times New Roman"/>
          <w:w w:val="105"/>
          <w:sz w:val="26"/>
          <w:szCs w:val="26"/>
        </w:rPr>
        <w:t>development</w:t>
      </w:r>
      <w:r w:rsidRPr="00470AC5">
        <w:rPr>
          <w:rFonts w:ascii="Garamond" w:hAnsi="Garamond" w:cs="Times New Roman"/>
          <w:spacing w:val="8"/>
          <w:w w:val="105"/>
          <w:sz w:val="26"/>
          <w:szCs w:val="26"/>
        </w:rPr>
        <w:t xml:space="preserve"> </w:t>
      </w:r>
      <w:r w:rsidRPr="00470AC5">
        <w:rPr>
          <w:rFonts w:ascii="Garamond" w:hAnsi="Garamond" w:cs="Times New Roman"/>
          <w:w w:val="105"/>
          <w:sz w:val="26"/>
          <w:szCs w:val="26"/>
        </w:rPr>
        <w:t>of</w:t>
      </w:r>
      <w:r w:rsidRPr="00470AC5">
        <w:rPr>
          <w:rFonts w:ascii="Garamond" w:hAnsi="Garamond" w:cs="Times New Roman"/>
          <w:spacing w:val="-10"/>
          <w:w w:val="105"/>
          <w:sz w:val="26"/>
          <w:szCs w:val="26"/>
        </w:rPr>
        <w:t xml:space="preserve"> </w:t>
      </w:r>
      <w:r w:rsidRPr="00470AC5">
        <w:rPr>
          <w:rFonts w:ascii="Garamond" w:hAnsi="Garamond" w:cs="Times New Roman"/>
          <w:w w:val="105"/>
          <w:sz w:val="26"/>
          <w:szCs w:val="26"/>
        </w:rPr>
        <w:t>specifications</w:t>
      </w:r>
      <w:r w:rsidRPr="00470AC5">
        <w:rPr>
          <w:rFonts w:ascii="Garamond" w:hAnsi="Garamond" w:cs="Times New Roman"/>
          <w:spacing w:val="3"/>
          <w:w w:val="105"/>
          <w:sz w:val="26"/>
          <w:szCs w:val="26"/>
        </w:rPr>
        <w:t xml:space="preserve"> </w:t>
      </w:r>
      <w:r w:rsidRPr="00470AC5">
        <w:rPr>
          <w:rFonts w:ascii="Garamond" w:hAnsi="Garamond" w:cs="Times New Roman"/>
          <w:w w:val="105"/>
          <w:sz w:val="26"/>
          <w:szCs w:val="26"/>
        </w:rPr>
        <w:t>for</w:t>
      </w:r>
      <w:r w:rsidRPr="00470AC5">
        <w:rPr>
          <w:rFonts w:ascii="Garamond" w:hAnsi="Garamond" w:cs="Times New Roman"/>
          <w:spacing w:val="-12"/>
          <w:w w:val="105"/>
          <w:sz w:val="26"/>
          <w:szCs w:val="26"/>
        </w:rPr>
        <w:t xml:space="preserve"> </w:t>
      </w:r>
      <w:r w:rsidRPr="00470AC5">
        <w:rPr>
          <w:rFonts w:ascii="Garamond" w:hAnsi="Garamond" w:cs="Times New Roman"/>
          <w:w w:val="105"/>
          <w:sz w:val="26"/>
          <w:szCs w:val="26"/>
        </w:rPr>
        <w:t>food</w:t>
      </w:r>
      <w:r w:rsidRPr="00470AC5">
        <w:rPr>
          <w:rFonts w:ascii="Garamond" w:hAnsi="Garamond" w:cs="Times New Roman"/>
          <w:spacing w:val="-16"/>
          <w:w w:val="105"/>
          <w:sz w:val="26"/>
          <w:szCs w:val="26"/>
        </w:rPr>
        <w:t xml:space="preserve"> </w:t>
      </w:r>
      <w:r w:rsidRPr="00470AC5">
        <w:rPr>
          <w:rFonts w:ascii="Garamond" w:hAnsi="Garamond" w:cs="Times New Roman"/>
          <w:w w:val="105"/>
          <w:sz w:val="26"/>
          <w:szCs w:val="26"/>
        </w:rPr>
        <w:t>related</w:t>
      </w:r>
      <w:r w:rsidRPr="00470AC5">
        <w:rPr>
          <w:rFonts w:ascii="Garamond" w:hAnsi="Garamond" w:cs="Times New Roman"/>
          <w:spacing w:val="5"/>
          <w:w w:val="105"/>
          <w:sz w:val="26"/>
          <w:szCs w:val="26"/>
        </w:rPr>
        <w:t xml:space="preserve"> </w:t>
      </w:r>
      <w:r w:rsidRPr="00470AC5">
        <w:rPr>
          <w:rFonts w:ascii="Garamond" w:hAnsi="Garamond" w:cs="Times New Roman"/>
          <w:w w:val="105"/>
          <w:sz w:val="26"/>
          <w:szCs w:val="26"/>
        </w:rPr>
        <w:t>supplies,</w:t>
      </w:r>
      <w:r w:rsidRPr="00470AC5">
        <w:rPr>
          <w:rFonts w:ascii="Garamond" w:hAnsi="Garamond" w:cs="Times New Roman"/>
          <w:spacing w:val="-4"/>
          <w:w w:val="105"/>
          <w:sz w:val="26"/>
          <w:szCs w:val="26"/>
        </w:rPr>
        <w:t xml:space="preserve"> </w:t>
      </w:r>
      <w:r w:rsidRPr="00470AC5">
        <w:rPr>
          <w:rFonts w:ascii="Garamond" w:hAnsi="Garamond" w:cs="Times New Roman"/>
          <w:w w:val="105"/>
          <w:sz w:val="26"/>
          <w:szCs w:val="26"/>
        </w:rPr>
        <w:t>and</w:t>
      </w:r>
      <w:r w:rsidRPr="00470AC5">
        <w:rPr>
          <w:rFonts w:ascii="Garamond" w:hAnsi="Garamond" w:cs="Times New Roman"/>
          <w:spacing w:val="-5"/>
          <w:w w:val="105"/>
          <w:sz w:val="26"/>
          <w:szCs w:val="26"/>
        </w:rPr>
        <w:t xml:space="preserve"> </w:t>
      </w:r>
      <w:r w:rsidRPr="00470AC5">
        <w:rPr>
          <w:rFonts w:ascii="Garamond" w:hAnsi="Garamond" w:cs="Times New Roman"/>
          <w:w w:val="105"/>
          <w:sz w:val="26"/>
          <w:szCs w:val="26"/>
        </w:rPr>
        <w:t>equipment.</w:t>
      </w:r>
    </w:p>
    <w:p w14:paraId="22F3C111" w14:textId="77777777" w:rsidR="00520EFE" w:rsidRPr="00470AC5" w:rsidRDefault="00520EFE" w:rsidP="002417A6">
      <w:pPr>
        <w:pStyle w:val="BodyText"/>
        <w:widowControl w:val="0"/>
        <w:numPr>
          <w:ilvl w:val="0"/>
          <w:numId w:val="2"/>
        </w:numPr>
        <w:spacing w:after="0"/>
        <w:ind w:right="497"/>
        <w:rPr>
          <w:rFonts w:ascii="Garamond" w:hAnsi="Garamond" w:cs="Times New Roman"/>
          <w:w w:val="102"/>
          <w:sz w:val="26"/>
          <w:szCs w:val="26"/>
        </w:rPr>
      </w:pPr>
      <w:r w:rsidRPr="00470AC5">
        <w:rPr>
          <w:rFonts w:ascii="Garamond" w:hAnsi="Garamond" w:cs="Times New Roman"/>
          <w:w w:val="105"/>
          <w:sz w:val="26"/>
          <w:szCs w:val="26"/>
        </w:rPr>
        <w:t>Communicates</w:t>
      </w:r>
      <w:r w:rsidRPr="00470AC5">
        <w:rPr>
          <w:rFonts w:ascii="Garamond" w:hAnsi="Garamond" w:cs="Times New Roman"/>
          <w:spacing w:val="2"/>
          <w:w w:val="105"/>
          <w:sz w:val="26"/>
          <w:szCs w:val="26"/>
        </w:rPr>
        <w:t xml:space="preserve"> </w:t>
      </w:r>
      <w:r w:rsidRPr="00470AC5">
        <w:rPr>
          <w:rFonts w:ascii="Garamond" w:hAnsi="Garamond" w:cs="Times New Roman"/>
          <w:w w:val="105"/>
          <w:sz w:val="26"/>
          <w:szCs w:val="26"/>
        </w:rPr>
        <w:t>the</w:t>
      </w:r>
      <w:r w:rsidRPr="00470AC5">
        <w:rPr>
          <w:rFonts w:ascii="Garamond" w:hAnsi="Garamond" w:cs="Times New Roman"/>
          <w:spacing w:val="-18"/>
          <w:w w:val="105"/>
          <w:sz w:val="26"/>
          <w:szCs w:val="26"/>
        </w:rPr>
        <w:t xml:space="preserve"> </w:t>
      </w:r>
      <w:r w:rsidRPr="00470AC5">
        <w:rPr>
          <w:rFonts w:ascii="Garamond" w:hAnsi="Garamond" w:cs="Times New Roman"/>
          <w:w w:val="105"/>
          <w:sz w:val="26"/>
          <w:szCs w:val="26"/>
        </w:rPr>
        <w:t>policies</w:t>
      </w:r>
      <w:r w:rsidRPr="00470AC5">
        <w:rPr>
          <w:rFonts w:ascii="Garamond" w:hAnsi="Garamond" w:cs="Times New Roman"/>
          <w:spacing w:val="7"/>
          <w:w w:val="105"/>
          <w:sz w:val="26"/>
          <w:szCs w:val="26"/>
        </w:rPr>
        <w:t xml:space="preserve">, </w:t>
      </w:r>
      <w:r w:rsidRPr="00470AC5">
        <w:rPr>
          <w:rFonts w:ascii="Garamond" w:hAnsi="Garamond" w:cs="Times New Roman"/>
          <w:w w:val="105"/>
          <w:sz w:val="26"/>
          <w:szCs w:val="26"/>
        </w:rPr>
        <w:t>procedures, goals and objectives</w:t>
      </w:r>
      <w:r w:rsidRPr="00470AC5">
        <w:rPr>
          <w:rFonts w:ascii="Garamond" w:hAnsi="Garamond" w:cs="Times New Roman"/>
          <w:spacing w:val="14"/>
          <w:w w:val="105"/>
          <w:sz w:val="26"/>
          <w:szCs w:val="26"/>
        </w:rPr>
        <w:t xml:space="preserve"> </w:t>
      </w:r>
      <w:r w:rsidRPr="00470AC5">
        <w:rPr>
          <w:rFonts w:ascii="Garamond" w:hAnsi="Garamond" w:cs="Times New Roman"/>
          <w:w w:val="105"/>
          <w:sz w:val="26"/>
          <w:szCs w:val="26"/>
        </w:rPr>
        <w:t>of</w:t>
      </w:r>
      <w:r w:rsidRPr="00470AC5">
        <w:rPr>
          <w:rFonts w:ascii="Garamond" w:hAnsi="Garamond" w:cs="Times New Roman"/>
          <w:spacing w:val="-15"/>
          <w:w w:val="105"/>
          <w:sz w:val="26"/>
          <w:szCs w:val="26"/>
        </w:rPr>
        <w:t xml:space="preserve"> </w:t>
      </w:r>
      <w:r w:rsidRPr="00470AC5">
        <w:rPr>
          <w:rFonts w:ascii="Garamond" w:hAnsi="Garamond" w:cs="Times New Roman"/>
          <w:w w:val="105"/>
          <w:sz w:val="26"/>
          <w:szCs w:val="26"/>
        </w:rPr>
        <w:t>the Food Services Department.</w:t>
      </w:r>
      <w:r w:rsidRPr="00470AC5">
        <w:rPr>
          <w:rFonts w:ascii="Garamond" w:hAnsi="Garamond" w:cs="Times New Roman"/>
          <w:w w:val="102"/>
          <w:sz w:val="26"/>
          <w:szCs w:val="26"/>
        </w:rPr>
        <w:t xml:space="preserve"> </w:t>
      </w:r>
    </w:p>
    <w:p w14:paraId="7C425F6C" w14:textId="77777777" w:rsidR="00520EFE" w:rsidRPr="00470AC5" w:rsidRDefault="00520EFE" w:rsidP="002417A6">
      <w:pPr>
        <w:pStyle w:val="BodyText"/>
        <w:widowControl w:val="0"/>
        <w:numPr>
          <w:ilvl w:val="0"/>
          <w:numId w:val="2"/>
        </w:numPr>
        <w:spacing w:after="0"/>
        <w:rPr>
          <w:rFonts w:ascii="Garamond" w:hAnsi="Garamond" w:cs="Times New Roman"/>
          <w:sz w:val="26"/>
          <w:szCs w:val="26"/>
        </w:rPr>
      </w:pPr>
      <w:r w:rsidRPr="00470AC5">
        <w:rPr>
          <w:rFonts w:ascii="Garamond" w:hAnsi="Garamond" w:cs="Times New Roman"/>
          <w:sz w:val="26"/>
          <w:szCs w:val="26"/>
        </w:rPr>
        <w:t>Performs</w:t>
      </w:r>
      <w:r w:rsidRPr="00470AC5">
        <w:rPr>
          <w:rFonts w:ascii="Garamond" w:hAnsi="Garamond" w:cs="Times New Roman"/>
          <w:spacing w:val="33"/>
          <w:sz w:val="26"/>
          <w:szCs w:val="26"/>
        </w:rPr>
        <w:t xml:space="preserve"> </w:t>
      </w:r>
      <w:r w:rsidRPr="00470AC5">
        <w:rPr>
          <w:rFonts w:ascii="Garamond" w:hAnsi="Garamond" w:cs="Times New Roman"/>
          <w:sz w:val="26"/>
          <w:szCs w:val="26"/>
        </w:rPr>
        <w:t>and</w:t>
      </w:r>
      <w:r w:rsidRPr="00470AC5">
        <w:rPr>
          <w:rFonts w:ascii="Garamond" w:hAnsi="Garamond" w:cs="Times New Roman"/>
          <w:spacing w:val="13"/>
          <w:sz w:val="26"/>
          <w:szCs w:val="26"/>
        </w:rPr>
        <w:t xml:space="preserve"> </w:t>
      </w:r>
      <w:r w:rsidRPr="00470AC5">
        <w:rPr>
          <w:rFonts w:ascii="Garamond" w:hAnsi="Garamond" w:cs="Times New Roman"/>
          <w:sz w:val="26"/>
          <w:szCs w:val="26"/>
        </w:rPr>
        <w:t>promotes</w:t>
      </w:r>
      <w:r w:rsidRPr="00470AC5">
        <w:rPr>
          <w:rFonts w:ascii="Garamond" w:hAnsi="Garamond" w:cs="Times New Roman"/>
          <w:spacing w:val="56"/>
          <w:sz w:val="26"/>
          <w:szCs w:val="26"/>
        </w:rPr>
        <w:t xml:space="preserve"> </w:t>
      </w:r>
      <w:r w:rsidRPr="00470AC5">
        <w:rPr>
          <w:rFonts w:ascii="Garamond" w:hAnsi="Garamond" w:cs="Times New Roman"/>
          <w:sz w:val="26"/>
          <w:szCs w:val="26"/>
        </w:rPr>
        <w:t>all</w:t>
      </w:r>
      <w:r w:rsidRPr="00470AC5">
        <w:rPr>
          <w:rFonts w:ascii="Garamond" w:hAnsi="Garamond" w:cs="Times New Roman"/>
          <w:spacing w:val="31"/>
          <w:sz w:val="26"/>
          <w:szCs w:val="26"/>
        </w:rPr>
        <w:t xml:space="preserve"> </w:t>
      </w:r>
      <w:r w:rsidRPr="00470AC5">
        <w:rPr>
          <w:rFonts w:ascii="Garamond" w:hAnsi="Garamond" w:cs="Times New Roman"/>
          <w:sz w:val="26"/>
          <w:szCs w:val="26"/>
        </w:rPr>
        <w:t>activities</w:t>
      </w:r>
      <w:r w:rsidRPr="00470AC5">
        <w:rPr>
          <w:rFonts w:ascii="Garamond" w:hAnsi="Garamond" w:cs="Times New Roman"/>
          <w:spacing w:val="27"/>
          <w:sz w:val="26"/>
          <w:szCs w:val="26"/>
        </w:rPr>
        <w:t xml:space="preserve"> </w:t>
      </w:r>
      <w:r w:rsidRPr="00470AC5">
        <w:rPr>
          <w:rFonts w:ascii="Garamond" w:hAnsi="Garamond" w:cs="Times New Roman"/>
          <w:sz w:val="26"/>
          <w:szCs w:val="26"/>
        </w:rPr>
        <w:t>in</w:t>
      </w:r>
      <w:r w:rsidRPr="00470AC5">
        <w:rPr>
          <w:rFonts w:ascii="Garamond" w:hAnsi="Garamond" w:cs="Times New Roman"/>
          <w:spacing w:val="16"/>
          <w:sz w:val="26"/>
          <w:szCs w:val="26"/>
        </w:rPr>
        <w:t xml:space="preserve"> </w:t>
      </w:r>
      <w:r w:rsidRPr="00470AC5">
        <w:rPr>
          <w:rFonts w:ascii="Garamond" w:hAnsi="Garamond" w:cs="Times New Roman"/>
          <w:sz w:val="26"/>
          <w:szCs w:val="26"/>
        </w:rPr>
        <w:t>compliance</w:t>
      </w:r>
      <w:r w:rsidRPr="00470AC5">
        <w:rPr>
          <w:rFonts w:ascii="Garamond" w:hAnsi="Garamond" w:cs="Times New Roman"/>
          <w:spacing w:val="32"/>
          <w:sz w:val="26"/>
          <w:szCs w:val="26"/>
        </w:rPr>
        <w:t xml:space="preserve"> </w:t>
      </w:r>
      <w:r w:rsidRPr="00470AC5">
        <w:rPr>
          <w:rFonts w:ascii="Garamond" w:hAnsi="Garamond" w:cs="Times New Roman"/>
          <w:sz w:val="26"/>
          <w:szCs w:val="26"/>
        </w:rPr>
        <w:t>with</w:t>
      </w:r>
      <w:r w:rsidRPr="00470AC5">
        <w:rPr>
          <w:rFonts w:ascii="Garamond" w:hAnsi="Garamond" w:cs="Times New Roman"/>
          <w:spacing w:val="37"/>
          <w:sz w:val="26"/>
          <w:szCs w:val="26"/>
        </w:rPr>
        <w:t xml:space="preserve"> </w:t>
      </w:r>
      <w:r w:rsidRPr="00470AC5">
        <w:rPr>
          <w:rFonts w:ascii="Garamond" w:hAnsi="Garamond" w:cs="Times New Roman"/>
          <w:sz w:val="26"/>
          <w:szCs w:val="26"/>
        </w:rPr>
        <w:t>equal</w:t>
      </w:r>
      <w:r w:rsidRPr="00470AC5">
        <w:rPr>
          <w:rFonts w:ascii="Garamond" w:hAnsi="Garamond" w:cs="Times New Roman"/>
          <w:spacing w:val="34"/>
          <w:sz w:val="26"/>
          <w:szCs w:val="26"/>
        </w:rPr>
        <w:t xml:space="preserve"> </w:t>
      </w:r>
      <w:r w:rsidRPr="00470AC5">
        <w:rPr>
          <w:rFonts w:ascii="Garamond" w:hAnsi="Garamond" w:cs="Times New Roman"/>
          <w:sz w:val="26"/>
          <w:szCs w:val="26"/>
        </w:rPr>
        <w:t>employment</w:t>
      </w:r>
      <w:r w:rsidRPr="00470AC5">
        <w:rPr>
          <w:rFonts w:ascii="Garamond" w:hAnsi="Garamond" w:cs="Times New Roman"/>
          <w:spacing w:val="53"/>
          <w:sz w:val="26"/>
          <w:szCs w:val="26"/>
        </w:rPr>
        <w:t xml:space="preserve"> </w:t>
      </w:r>
      <w:r w:rsidRPr="00470AC5">
        <w:rPr>
          <w:rFonts w:ascii="Garamond" w:hAnsi="Garamond" w:cs="Times New Roman"/>
          <w:sz w:val="26"/>
          <w:szCs w:val="26"/>
        </w:rPr>
        <w:t>and</w:t>
      </w:r>
      <w:r w:rsidRPr="00470AC5">
        <w:rPr>
          <w:rFonts w:ascii="Garamond" w:hAnsi="Garamond" w:cs="Times New Roman"/>
          <w:spacing w:val="23"/>
          <w:sz w:val="26"/>
          <w:szCs w:val="26"/>
        </w:rPr>
        <w:t xml:space="preserve"> </w:t>
      </w:r>
      <w:r w:rsidRPr="00470AC5">
        <w:rPr>
          <w:rFonts w:ascii="Garamond" w:hAnsi="Garamond" w:cs="Times New Roman"/>
          <w:sz w:val="26"/>
          <w:szCs w:val="26"/>
        </w:rPr>
        <w:t>nondiscrimination</w:t>
      </w:r>
      <w:r w:rsidRPr="00470AC5">
        <w:rPr>
          <w:rFonts w:ascii="Garamond" w:hAnsi="Garamond" w:cs="Times New Roman"/>
          <w:w w:val="101"/>
          <w:sz w:val="26"/>
          <w:szCs w:val="26"/>
        </w:rPr>
        <w:t xml:space="preserve"> </w:t>
      </w:r>
      <w:r w:rsidRPr="00470AC5">
        <w:rPr>
          <w:rFonts w:ascii="Garamond" w:hAnsi="Garamond" w:cs="Times New Roman"/>
          <w:sz w:val="26"/>
          <w:szCs w:val="26"/>
        </w:rPr>
        <w:t>policies;</w:t>
      </w:r>
      <w:r w:rsidRPr="00470AC5">
        <w:rPr>
          <w:rFonts w:ascii="Garamond" w:hAnsi="Garamond" w:cs="Times New Roman"/>
          <w:spacing w:val="52"/>
          <w:sz w:val="26"/>
          <w:szCs w:val="26"/>
        </w:rPr>
        <w:t xml:space="preserve"> </w:t>
      </w:r>
      <w:r w:rsidRPr="00470AC5">
        <w:rPr>
          <w:rFonts w:ascii="Garamond" w:hAnsi="Garamond" w:cs="Times New Roman"/>
          <w:sz w:val="26"/>
          <w:szCs w:val="26"/>
        </w:rPr>
        <w:t>follows</w:t>
      </w:r>
      <w:r w:rsidRPr="00470AC5">
        <w:rPr>
          <w:rFonts w:ascii="Garamond" w:hAnsi="Garamond" w:cs="Times New Roman"/>
          <w:spacing w:val="33"/>
          <w:sz w:val="26"/>
          <w:szCs w:val="26"/>
        </w:rPr>
        <w:t xml:space="preserve"> </w:t>
      </w:r>
      <w:r w:rsidRPr="00470AC5">
        <w:rPr>
          <w:rFonts w:ascii="Garamond" w:hAnsi="Garamond" w:cs="Times New Roman"/>
          <w:sz w:val="26"/>
          <w:szCs w:val="26"/>
        </w:rPr>
        <w:t>federal</w:t>
      </w:r>
      <w:r w:rsidRPr="00470AC5">
        <w:rPr>
          <w:rFonts w:ascii="Garamond" w:hAnsi="Garamond" w:cs="Times New Roman"/>
          <w:spacing w:val="28"/>
          <w:sz w:val="26"/>
          <w:szCs w:val="26"/>
        </w:rPr>
        <w:t xml:space="preserve"> </w:t>
      </w:r>
      <w:r w:rsidRPr="00470AC5">
        <w:rPr>
          <w:rFonts w:ascii="Garamond" w:hAnsi="Garamond" w:cs="Times New Roman"/>
          <w:sz w:val="26"/>
          <w:szCs w:val="26"/>
        </w:rPr>
        <w:t>laws,</w:t>
      </w:r>
      <w:r w:rsidRPr="00470AC5">
        <w:rPr>
          <w:rFonts w:ascii="Garamond" w:hAnsi="Garamond" w:cs="Times New Roman"/>
          <w:spacing w:val="35"/>
          <w:sz w:val="26"/>
          <w:szCs w:val="26"/>
        </w:rPr>
        <w:t xml:space="preserve"> </w:t>
      </w:r>
      <w:r w:rsidRPr="00470AC5">
        <w:rPr>
          <w:rFonts w:ascii="Garamond" w:hAnsi="Garamond" w:cs="Times New Roman"/>
          <w:sz w:val="26"/>
          <w:szCs w:val="26"/>
        </w:rPr>
        <w:t>state</w:t>
      </w:r>
      <w:r w:rsidRPr="00470AC5">
        <w:rPr>
          <w:rFonts w:ascii="Garamond" w:hAnsi="Garamond" w:cs="Times New Roman"/>
          <w:spacing w:val="11"/>
          <w:sz w:val="26"/>
          <w:szCs w:val="26"/>
        </w:rPr>
        <w:t xml:space="preserve"> </w:t>
      </w:r>
      <w:r w:rsidRPr="00470AC5">
        <w:rPr>
          <w:rFonts w:ascii="Garamond" w:hAnsi="Garamond" w:cs="Times New Roman"/>
          <w:sz w:val="26"/>
          <w:szCs w:val="26"/>
        </w:rPr>
        <w:t>laws,</w:t>
      </w:r>
      <w:r w:rsidRPr="00470AC5">
        <w:rPr>
          <w:rFonts w:ascii="Garamond" w:hAnsi="Garamond" w:cs="Times New Roman"/>
          <w:spacing w:val="29"/>
          <w:sz w:val="26"/>
          <w:szCs w:val="26"/>
        </w:rPr>
        <w:t xml:space="preserve"> </w:t>
      </w:r>
      <w:r w:rsidRPr="00470AC5">
        <w:rPr>
          <w:rFonts w:ascii="Garamond" w:hAnsi="Garamond" w:cs="Times New Roman"/>
          <w:sz w:val="26"/>
          <w:szCs w:val="26"/>
        </w:rPr>
        <w:t>school</w:t>
      </w:r>
      <w:r w:rsidRPr="00470AC5">
        <w:rPr>
          <w:rFonts w:ascii="Garamond" w:hAnsi="Garamond" w:cs="Times New Roman"/>
          <w:spacing w:val="18"/>
          <w:sz w:val="26"/>
          <w:szCs w:val="26"/>
        </w:rPr>
        <w:t xml:space="preserve"> </w:t>
      </w:r>
      <w:r w:rsidRPr="00470AC5">
        <w:rPr>
          <w:rFonts w:ascii="Garamond" w:hAnsi="Garamond" w:cs="Times New Roman"/>
          <w:sz w:val="26"/>
          <w:szCs w:val="26"/>
        </w:rPr>
        <w:t>board</w:t>
      </w:r>
      <w:r w:rsidRPr="00470AC5">
        <w:rPr>
          <w:rFonts w:ascii="Garamond" w:hAnsi="Garamond" w:cs="Times New Roman"/>
          <w:spacing w:val="37"/>
          <w:sz w:val="26"/>
          <w:szCs w:val="26"/>
        </w:rPr>
        <w:t xml:space="preserve"> </w:t>
      </w:r>
      <w:r w:rsidRPr="00470AC5">
        <w:rPr>
          <w:rFonts w:ascii="Garamond" w:hAnsi="Garamond" w:cs="Times New Roman"/>
          <w:sz w:val="26"/>
          <w:szCs w:val="26"/>
        </w:rPr>
        <w:t>policies</w:t>
      </w:r>
      <w:r w:rsidRPr="00470AC5">
        <w:rPr>
          <w:rFonts w:ascii="Garamond" w:hAnsi="Garamond" w:cs="Times New Roman"/>
          <w:spacing w:val="38"/>
          <w:sz w:val="26"/>
          <w:szCs w:val="26"/>
        </w:rPr>
        <w:t xml:space="preserve"> </w:t>
      </w:r>
      <w:r w:rsidRPr="00470AC5">
        <w:rPr>
          <w:rFonts w:ascii="Garamond" w:hAnsi="Garamond" w:cs="Times New Roman"/>
          <w:sz w:val="26"/>
          <w:szCs w:val="26"/>
        </w:rPr>
        <w:t>and</w:t>
      </w:r>
      <w:r w:rsidRPr="00470AC5">
        <w:rPr>
          <w:rFonts w:ascii="Garamond" w:hAnsi="Garamond" w:cs="Times New Roman"/>
          <w:spacing w:val="22"/>
          <w:sz w:val="26"/>
          <w:szCs w:val="26"/>
        </w:rPr>
        <w:t xml:space="preserve"> </w:t>
      </w:r>
      <w:r w:rsidRPr="00470AC5">
        <w:rPr>
          <w:rFonts w:ascii="Garamond" w:hAnsi="Garamond" w:cs="Times New Roman"/>
          <w:sz w:val="26"/>
          <w:szCs w:val="26"/>
        </w:rPr>
        <w:t>the</w:t>
      </w:r>
      <w:r w:rsidRPr="00470AC5">
        <w:rPr>
          <w:rFonts w:ascii="Garamond" w:hAnsi="Garamond" w:cs="Times New Roman"/>
          <w:spacing w:val="8"/>
          <w:sz w:val="26"/>
          <w:szCs w:val="26"/>
        </w:rPr>
        <w:t xml:space="preserve"> </w:t>
      </w:r>
      <w:r w:rsidRPr="00470AC5">
        <w:rPr>
          <w:rFonts w:ascii="Garamond" w:hAnsi="Garamond" w:cs="Times New Roman"/>
          <w:sz w:val="26"/>
          <w:szCs w:val="26"/>
        </w:rPr>
        <w:t>professional standards.</w:t>
      </w:r>
    </w:p>
    <w:p w14:paraId="19539F8F" w14:textId="77777777" w:rsidR="00520EFE" w:rsidRPr="00470AC5" w:rsidRDefault="00520EFE" w:rsidP="002417A6">
      <w:pPr>
        <w:rPr>
          <w:rFonts w:ascii="Garamond" w:hAnsi="Garamond" w:cs="Times New Roman"/>
          <w:sz w:val="26"/>
          <w:szCs w:val="26"/>
        </w:rPr>
      </w:pPr>
    </w:p>
    <w:p w14:paraId="46B43A93" w14:textId="77777777" w:rsidR="002417A6" w:rsidRDefault="002417A6" w:rsidP="002417A6">
      <w:pPr>
        <w:rPr>
          <w:rFonts w:ascii="Garamond" w:hAnsi="Garamond" w:cs="Times New Roman"/>
          <w:b/>
          <w:sz w:val="26"/>
          <w:szCs w:val="26"/>
          <w:u w:val="single"/>
        </w:rPr>
      </w:pPr>
      <w:r w:rsidRPr="002417A6">
        <w:rPr>
          <w:rFonts w:ascii="Garamond" w:hAnsi="Garamond" w:cs="Times New Roman"/>
          <w:b/>
          <w:sz w:val="26"/>
          <w:szCs w:val="26"/>
          <w:u w:val="single"/>
        </w:rPr>
        <w:t>Education and Related Work Experience</w:t>
      </w:r>
    </w:p>
    <w:p w14:paraId="6649EA57" w14:textId="77777777" w:rsidR="002417A6" w:rsidRPr="002417A6" w:rsidRDefault="002417A6" w:rsidP="002417A6">
      <w:pPr>
        <w:rPr>
          <w:rFonts w:ascii="Garamond" w:hAnsi="Garamond" w:cs="Times New Roman"/>
          <w:b/>
          <w:sz w:val="26"/>
          <w:szCs w:val="26"/>
          <w:u w:val="single"/>
        </w:rPr>
      </w:pPr>
    </w:p>
    <w:p w14:paraId="478AFA3C" w14:textId="77777777" w:rsidR="00520EFE" w:rsidRPr="00874B73" w:rsidRDefault="00520EFE" w:rsidP="002417A6">
      <w:pPr>
        <w:pStyle w:val="BodyText"/>
        <w:widowControl w:val="0"/>
        <w:numPr>
          <w:ilvl w:val="0"/>
          <w:numId w:val="3"/>
        </w:numPr>
        <w:spacing w:after="0"/>
        <w:ind w:right="723"/>
        <w:rPr>
          <w:rFonts w:ascii="Garamond" w:hAnsi="Garamond" w:cs="Times New Roman"/>
          <w:sz w:val="26"/>
          <w:szCs w:val="26"/>
        </w:rPr>
      </w:pPr>
      <w:r w:rsidRPr="00874B73">
        <w:rPr>
          <w:rFonts w:ascii="Garamond" w:eastAsia="Times" w:hAnsi="Garamond" w:cs="Times New Roman"/>
          <w:sz w:val="26"/>
          <w:szCs w:val="26"/>
        </w:rPr>
        <w:t>To qualify for this position, an individual must possess any combination of experience and education that would insure being able to meet and fulfill job requirements; including Culinary Degree from a certified institution, Bachelor’s Degree or higher, and extensive experience in the fields of food service system management, staff development, training and team building, large scale food production systems, nutrition, and sustainable agriculture.</w:t>
      </w:r>
    </w:p>
    <w:p w14:paraId="41F8A620" w14:textId="2D4350CD" w:rsidR="002417A6" w:rsidRDefault="002417A6" w:rsidP="002417A6">
      <w:pPr>
        <w:pStyle w:val="ListParagraph"/>
        <w:widowControl/>
        <w:numPr>
          <w:ilvl w:val="0"/>
          <w:numId w:val="3"/>
        </w:numPr>
        <w:tabs>
          <w:tab w:val="left" w:pos="-1440"/>
          <w:tab w:val="left" w:pos="-720"/>
          <w:tab w:val="left" w:pos="714"/>
          <w:tab w:val="left" w:pos="1428"/>
        </w:tabs>
        <w:suppressAutoHyphens/>
        <w:jc w:val="both"/>
        <w:rPr>
          <w:rFonts w:ascii="Garamond" w:eastAsia="Times" w:hAnsi="Garamond" w:cs="Times New Roman"/>
          <w:spacing w:val="-3"/>
          <w:sz w:val="26"/>
          <w:szCs w:val="26"/>
        </w:rPr>
      </w:pPr>
      <w:r>
        <w:rPr>
          <w:rFonts w:ascii="Garamond" w:eastAsia="Times" w:hAnsi="Garamond" w:cs="Times New Roman"/>
          <w:spacing w:val="-3"/>
          <w:sz w:val="26"/>
          <w:szCs w:val="26"/>
        </w:rPr>
        <w:t>A minimum of five years</w:t>
      </w:r>
      <w:r w:rsidR="00520EFE" w:rsidRPr="00874B73">
        <w:rPr>
          <w:rFonts w:ascii="Garamond" w:eastAsia="Times" w:hAnsi="Garamond" w:cs="Times New Roman"/>
          <w:spacing w:val="-3"/>
          <w:sz w:val="26"/>
          <w:szCs w:val="26"/>
        </w:rPr>
        <w:t xml:space="preserve"> experience in large scale food service management with an emphasis on a sustainable model that includes: menu planning, food procurement, staff development and training, supervision, and serving nutritious, tasty, and appealing from-</w:t>
      </w:r>
      <w:r w:rsidR="00520EFE" w:rsidRPr="00874B73">
        <w:rPr>
          <w:rFonts w:ascii="Garamond" w:eastAsia="Times" w:hAnsi="Garamond" w:cs="Times New Roman"/>
          <w:i/>
          <w:spacing w:val="-3"/>
          <w:sz w:val="26"/>
          <w:szCs w:val="26"/>
        </w:rPr>
        <w:t>scratch</w:t>
      </w:r>
      <w:r w:rsidR="00520EFE" w:rsidRPr="00874B73">
        <w:rPr>
          <w:rFonts w:ascii="Garamond" w:eastAsia="Times" w:hAnsi="Garamond" w:cs="Times New Roman"/>
          <w:spacing w:val="-3"/>
          <w:sz w:val="26"/>
          <w:szCs w:val="26"/>
        </w:rPr>
        <w:t xml:space="preserve"> meals in a commercial or institutional environment, </w:t>
      </w:r>
      <w:r w:rsidR="00520EFE" w:rsidRPr="00874B73">
        <w:rPr>
          <w:rFonts w:ascii="Garamond" w:eastAsia="Times" w:hAnsi="Garamond" w:cs="Times New Roman"/>
          <w:i/>
          <w:spacing w:val="-3"/>
          <w:sz w:val="26"/>
          <w:szCs w:val="26"/>
        </w:rPr>
        <w:t>preferably</w:t>
      </w:r>
      <w:r w:rsidR="00520EFE" w:rsidRPr="00874B73">
        <w:rPr>
          <w:rFonts w:ascii="Garamond" w:eastAsia="Times" w:hAnsi="Garamond" w:cs="Times New Roman"/>
          <w:spacing w:val="-3"/>
          <w:sz w:val="26"/>
          <w:szCs w:val="26"/>
        </w:rPr>
        <w:t xml:space="preserve"> to include experience with USDA Child Nutrition Standards and compliance.</w:t>
      </w:r>
    </w:p>
    <w:p w14:paraId="0A7FA34A" w14:textId="77777777" w:rsidR="002417A6" w:rsidRPr="002417A6" w:rsidRDefault="002417A6" w:rsidP="002417A6">
      <w:pPr>
        <w:pStyle w:val="ListParagraph"/>
        <w:widowControl/>
        <w:tabs>
          <w:tab w:val="left" w:pos="-1440"/>
          <w:tab w:val="left" w:pos="-720"/>
          <w:tab w:val="left" w:pos="714"/>
          <w:tab w:val="left" w:pos="1428"/>
        </w:tabs>
        <w:suppressAutoHyphens/>
        <w:ind w:left="720"/>
        <w:jc w:val="both"/>
        <w:rPr>
          <w:rFonts w:ascii="Garamond" w:eastAsia="Times" w:hAnsi="Garamond" w:cs="Times New Roman"/>
          <w:spacing w:val="-3"/>
          <w:sz w:val="26"/>
          <w:szCs w:val="26"/>
        </w:rPr>
      </w:pPr>
    </w:p>
    <w:p w14:paraId="43114929" w14:textId="77777777" w:rsidR="002417A6" w:rsidRDefault="002417A6" w:rsidP="002417A6">
      <w:pPr>
        <w:rPr>
          <w:rFonts w:ascii="Garamond" w:hAnsi="Garamond" w:cs="Times New Roman"/>
          <w:b/>
          <w:sz w:val="26"/>
          <w:szCs w:val="26"/>
          <w:u w:val="single"/>
        </w:rPr>
      </w:pPr>
      <w:r w:rsidRPr="002417A6">
        <w:rPr>
          <w:rFonts w:ascii="Garamond" w:hAnsi="Garamond" w:cs="Times New Roman"/>
          <w:b/>
          <w:sz w:val="26"/>
          <w:szCs w:val="26"/>
          <w:u w:val="single"/>
        </w:rPr>
        <w:t>Licenses, Registrations or Certifications</w:t>
      </w:r>
    </w:p>
    <w:p w14:paraId="093074E7" w14:textId="77777777" w:rsidR="002417A6" w:rsidRPr="002417A6" w:rsidRDefault="002417A6" w:rsidP="002417A6">
      <w:pPr>
        <w:rPr>
          <w:rFonts w:ascii="Garamond" w:hAnsi="Garamond" w:cs="Times New Roman"/>
          <w:b/>
          <w:sz w:val="26"/>
          <w:szCs w:val="26"/>
          <w:u w:val="single"/>
        </w:rPr>
      </w:pPr>
    </w:p>
    <w:p w14:paraId="23016E94" w14:textId="77777777" w:rsidR="002417A6" w:rsidRDefault="002417A6" w:rsidP="002417A6">
      <w:pPr>
        <w:pStyle w:val="ListParagraph"/>
        <w:widowControl/>
        <w:numPr>
          <w:ilvl w:val="0"/>
          <w:numId w:val="10"/>
        </w:numPr>
        <w:contextualSpacing/>
        <w:rPr>
          <w:rFonts w:ascii="Garamond" w:hAnsi="Garamond" w:cs="Times New Roman"/>
          <w:sz w:val="26"/>
          <w:szCs w:val="26"/>
        </w:rPr>
      </w:pPr>
      <w:r w:rsidRPr="00B84F64">
        <w:rPr>
          <w:rFonts w:ascii="Garamond" w:hAnsi="Garamond" w:cs="Times New Roman"/>
          <w:sz w:val="26"/>
          <w:szCs w:val="26"/>
        </w:rPr>
        <w:t>Valid [</w:t>
      </w:r>
      <w:r w:rsidRPr="00B84F64">
        <w:rPr>
          <w:rFonts w:ascii="Garamond" w:hAnsi="Garamond" w:cs="Times New Roman"/>
          <w:sz w:val="26"/>
          <w:szCs w:val="26"/>
          <w:highlight w:val="yellow"/>
        </w:rPr>
        <w:t>insert state</w:t>
      </w:r>
      <w:r w:rsidRPr="00B84F64">
        <w:rPr>
          <w:rFonts w:ascii="Garamond" w:hAnsi="Garamond" w:cs="Times New Roman"/>
          <w:sz w:val="26"/>
          <w:szCs w:val="26"/>
        </w:rPr>
        <w:t>] Driver’s License</w:t>
      </w:r>
    </w:p>
    <w:p w14:paraId="08FBE123" w14:textId="371335A9" w:rsidR="002417A6" w:rsidRDefault="002417A6" w:rsidP="002417A6">
      <w:pPr>
        <w:numPr>
          <w:ilvl w:val="0"/>
          <w:numId w:val="10"/>
        </w:numPr>
        <w:tabs>
          <w:tab w:val="left" w:pos="-1440"/>
          <w:tab w:val="left" w:pos="-720"/>
          <w:tab w:val="left" w:pos="1428"/>
        </w:tabs>
        <w:suppressAutoHyphens/>
        <w:jc w:val="both"/>
        <w:rPr>
          <w:rFonts w:ascii="Garamond" w:hAnsi="Garamond" w:cs="Times New Roman"/>
          <w:spacing w:val="-3"/>
          <w:sz w:val="26"/>
          <w:szCs w:val="26"/>
        </w:rPr>
      </w:pPr>
      <w:r w:rsidRPr="00A23B9B">
        <w:rPr>
          <w:rFonts w:ascii="Garamond" w:hAnsi="Garamond" w:cs="Times New Roman"/>
          <w:spacing w:val="-3"/>
          <w:sz w:val="26"/>
          <w:szCs w:val="26"/>
        </w:rPr>
        <w:t>Valid Food Handler</w:t>
      </w:r>
      <w:r w:rsidR="00690A0B">
        <w:rPr>
          <w:rFonts w:ascii="Garamond" w:hAnsi="Garamond" w:cs="Times New Roman"/>
          <w:spacing w:val="-3"/>
          <w:sz w:val="26"/>
          <w:szCs w:val="26"/>
        </w:rPr>
        <w:t>’</w:t>
      </w:r>
      <w:r w:rsidRPr="00A23B9B">
        <w:rPr>
          <w:rFonts w:ascii="Garamond" w:hAnsi="Garamond" w:cs="Times New Roman"/>
          <w:spacing w:val="-3"/>
          <w:sz w:val="26"/>
          <w:szCs w:val="26"/>
        </w:rPr>
        <w:t>s Certificate</w:t>
      </w:r>
    </w:p>
    <w:p w14:paraId="51105E9F" w14:textId="77777777" w:rsidR="00520EFE" w:rsidRDefault="00520EFE" w:rsidP="002417A6">
      <w:pPr>
        <w:pStyle w:val="BodyText"/>
        <w:widowControl w:val="0"/>
        <w:spacing w:after="0"/>
        <w:ind w:left="720" w:right="497"/>
        <w:rPr>
          <w:rFonts w:ascii="Garamond" w:hAnsi="Garamond" w:cs="Times New Roman"/>
          <w:sz w:val="26"/>
          <w:szCs w:val="26"/>
        </w:rPr>
      </w:pPr>
    </w:p>
    <w:p w14:paraId="5500F1CE" w14:textId="77777777" w:rsidR="002417A6" w:rsidRDefault="002417A6" w:rsidP="002417A6">
      <w:pPr>
        <w:rPr>
          <w:rFonts w:ascii="Garamond" w:hAnsi="Garamond"/>
          <w:b/>
          <w:sz w:val="26"/>
          <w:szCs w:val="26"/>
          <w:u w:val="single"/>
        </w:rPr>
      </w:pPr>
      <w:r w:rsidRPr="002417A6">
        <w:rPr>
          <w:rFonts w:ascii="Garamond" w:hAnsi="Garamond"/>
          <w:b/>
          <w:sz w:val="26"/>
          <w:szCs w:val="26"/>
          <w:u w:val="single"/>
        </w:rPr>
        <w:t>Technical Skills, Knowledge &amp; Abilities</w:t>
      </w:r>
    </w:p>
    <w:p w14:paraId="0EBF6A61" w14:textId="77777777" w:rsidR="002417A6" w:rsidRPr="002417A6" w:rsidRDefault="002417A6" w:rsidP="002417A6">
      <w:pPr>
        <w:rPr>
          <w:rFonts w:ascii="Garamond" w:hAnsi="Garamond"/>
          <w:b/>
          <w:sz w:val="26"/>
          <w:szCs w:val="26"/>
          <w:u w:val="single"/>
        </w:rPr>
      </w:pPr>
    </w:p>
    <w:p w14:paraId="70D467C6" w14:textId="77777777" w:rsidR="002417A6" w:rsidRDefault="002417A6" w:rsidP="002417A6">
      <w:pPr>
        <w:pStyle w:val="BodyText"/>
        <w:widowControl w:val="0"/>
        <w:numPr>
          <w:ilvl w:val="0"/>
          <w:numId w:val="8"/>
        </w:numPr>
        <w:spacing w:after="0"/>
        <w:ind w:right="497"/>
        <w:rPr>
          <w:rFonts w:ascii="Garamond" w:hAnsi="Garamond" w:cs="Times New Roman"/>
          <w:sz w:val="26"/>
          <w:szCs w:val="26"/>
        </w:rPr>
      </w:pPr>
      <w:r w:rsidRPr="00874B73">
        <w:rPr>
          <w:rFonts w:ascii="Garamond" w:hAnsi="Garamond" w:cs="Times New Roman"/>
          <w:sz w:val="26"/>
          <w:szCs w:val="26"/>
        </w:rPr>
        <w:t>Excellent</w:t>
      </w:r>
      <w:r w:rsidRPr="00874B73">
        <w:rPr>
          <w:rFonts w:ascii="Garamond" w:hAnsi="Garamond" w:cs="Times New Roman"/>
          <w:spacing w:val="32"/>
          <w:sz w:val="26"/>
          <w:szCs w:val="26"/>
        </w:rPr>
        <w:t xml:space="preserve"> </w:t>
      </w:r>
      <w:r w:rsidRPr="00874B73">
        <w:rPr>
          <w:rFonts w:ascii="Garamond" w:hAnsi="Garamond" w:cs="Times New Roman"/>
          <w:sz w:val="26"/>
          <w:szCs w:val="26"/>
        </w:rPr>
        <w:t>verbal,</w:t>
      </w:r>
      <w:r w:rsidRPr="00874B73">
        <w:rPr>
          <w:rFonts w:ascii="Garamond" w:hAnsi="Garamond" w:cs="Times New Roman"/>
          <w:spacing w:val="40"/>
          <w:sz w:val="26"/>
          <w:szCs w:val="26"/>
        </w:rPr>
        <w:t xml:space="preserve"> </w:t>
      </w:r>
      <w:r w:rsidRPr="00874B73">
        <w:rPr>
          <w:rFonts w:ascii="Garamond" w:hAnsi="Garamond" w:cs="Times New Roman"/>
          <w:sz w:val="26"/>
          <w:szCs w:val="26"/>
        </w:rPr>
        <w:t>written,</w:t>
      </w:r>
      <w:r w:rsidRPr="00874B73">
        <w:rPr>
          <w:rFonts w:ascii="Garamond" w:hAnsi="Garamond" w:cs="Times New Roman"/>
          <w:spacing w:val="41"/>
          <w:sz w:val="26"/>
          <w:szCs w:val="26"/>
        </w:rPr>
        <w:t xml:space="preserve"> </w:t>
      </w:r>
      <w:r w:rsidRPr="00874B73">
        <w:rPr>
          <w:rFonts w:ascii="Garamond" w:hAnsi="Garamond" w:cs="Times New Roman"/>
          <w:sz w:val="26"/>
          <w:szCs w:val="26"/>
        </w:rPr>
        <w:t>and</w:t>
      </w:r>
      <w:r w:rsidRPr="00874B73">
        <w:rPr>
          <w:rFonts w:ascii="Garamond" w:hAnsi="Garamond" w:cs="Times New Roman"/>
          <w:spacing w:val="34"/>
          <w:sz w:val="26"/>
          <w:szCs w:val="26"/>
        </w:rPr>
        <w:t xml:space="preserve"> </w:t>
      </w:r>
      <w:r w:rsidRPr="00874B73">
        <w:rPr>
          <w:rFonts w:ascii="Garamond" w:hAnsi="Garamond" w:cs="Times New Roman"/>
          <w:sz w:val="26"/>
          <w:szCs w:val="26"/>
        </w:rPr>
        <w:t>int</w:t>
      </w:r>
      <w:r>
        <w:rPr>
          <w:rFonts w:ascii="Garamond" w:hAnsi="Garamond" w:cs="Times New Roman"/>
          <w:sz w:val="26"/>
          <w:szCs w:val="26"/>
        </w:rPr>
        <w:t>erpersonal communication skills</w:t>
      </w:r>
    </w:p>
    <w:p w14:paraId="77B25E43" w14:textId="099767AF" w:rsidR="002417A6" w:rsidRPr="00874B73" w:rsidRDefault="002417A6" w:rsidP="002417A6">
      <w:pPr>
        <w:pStyle w:val="BodyTextIndent"/>
        <w:widowControl/>
        <w:numPr>
          <w:ilvl w:val="0"/>
          <w:numId w:val="8"/>
        </w:numPr>
        <w:spacing w:after="0"/>
        <w:rPr>
          <w:rFonts w:ascii="Garamond" w:hAnsi="Garamond" w:cs="Times New Roman"/>
          <w:sz w:val="26"/>
          <w:szCs w:val="26"/>
        </w:rPr>
      </w:pPr>
      <w:r w:rsidRPr="00874B73">
        <w:rPr>
          <w:rFonts w:ascii="Garamond" w:hAnsi="Garamond" w:cs="Times New Roman"/>
          <w:sz w:val="26"/>
          <w:szCs w:val="26"/>
        </w:rPr>
        <w:t>Direction</w:t>
      </w:r>
      <w:r>
        <w:rPr>
          <w:rFonts w:ascii="Garamond" w:hAnsi="Garamond" w:cs="Times New Roman"/>
          <w:sz w:val="26"/>
          <w:szCs w:val="26"/>
        </w:rPr>
        <w:t xml:space="preserve"> and leadership</w:t>
      </w:r>
    </w:p>
    <w:p w14:paraId="10D729A7" w14:textId="0E6D6476" w:rsidR="002417A6" w:rsidRPr="00874B73" w:rsidRDefault="002417A6" w:rsidP="002417A6">
      <w:pPr>
        <w:pStyle w:val="BodyTextIndent"/>
        <w:widowControl/>
        <w:numPr>
          <w:ilvl w:val="0"/>
          <w:numId w:val="8"/>
        </w:numPr>
        <w:spacing w:after="0"/>
        <w:rPr>
          <w:rFonts w:ascii="Garamond" w:hAnsi="Garamond" w:cs="Times New Roman"/>
          <w:sz w:val="26"/>
          <w:szCs w:val="26"/>
        </w:rPr>
      </w:pPr>
      <w:r w:rsidRPr="00874B73">
        <w:rPr>
          <w:rFonts w:ascii="Garamond" w:hAnsi="Garamond" w:cs="Times New Roman"/>
          <w:sz w:val="26"/>
          <w:szCs w:val="26"/>
        </w:rPr>
        <w:t>Knowledge (and ability to translate knowledge) of sustainable food</w:t>
      </w:r>
      <w:r>
        <w:rPr>
          <w:rFonts w:ascii="Garamond" w:hAnsi="Garamond" w:cs="Times New Roman"/>
          <w:sz w:val="26"/>
          <w:szCs w:val="26"/>
        </w:rPr>
        <w:t xml:space="preserve"> preparation, recipes and menus</w:t>
      </w:r>
    </w:p>
    <w:p w14:paraId="2965A224" w14:textId="2C050D05" w:rsidR="002417A6" w:rsidRPr="00874B73" w:rsidRDefault="002417A6" w:rsidP="002417A6">
      <w:pPr>
        <w:pStyle w:val="BodyTextIndent"/>
        <w:widowControl/>
        <w:numPr>
          <w:ilvl w:val="0"/>
          <w:numId w:val="8"/>
        </w:numPr>
        <w:spacing w:after="0"/>
        <w:rPr>
          <w:rFonts w:ascii="Garamond" w:hAnsi="Garamond" w:cs="Times New Roman"/>
          <w:sz w:val="26"/>
          <w:szCs w:val="26"/>
        </w:rPr>
      </w:pPr>
      <w:r w:rsidRPr="00874B73">
        <w:rPr>
          <w:rFonts w:ascii="Garamond" w:hAnsi="Garamond" w:cs="Times New Roman"/>
          <w:sz w:val="26"/>
          <w:szCs w:val="26"/>
        </w:rPr>
        <w:t>Knowledge of staff development programming, specia</w:t>
      </w:r>
      <w:r>
        <w:rPr>
          <w:rFonts w:ascii="Garamond" w:hAnsi="Garamond" w:cs="Times New Roman"/>
          <w:sz w:val="26"/>
          <w:szCs w:val="26"/>
        </w:rPr>
        <w:t>lized training and supervision.</w:t>
      </w:r>
    </w:p>
    <w:p w14:paraId="3B0A1AF1" w14:textId="6E99A884" w:rsidR="002417A6" w:rsidRPr="00874B73" w:rsidRDefault="002417A6" w:rsidP="002417A6">
      <w:pPr>
        <w:pStyle w:val="BodyTextIndent"/>
        <w:widowControl/>
        <w:numPr>
          <w:ilvl w:val="0"/>
          <w:numId w:val="8"/>
        </w:numPr>
        <w:spacing w:after="0"/>
        <w:rPr>
          <w:rFonts w:ascii="Garamond" w:hAnsi="Garamond" w:cs="Times New Roman"/>
          <w:sz w:val="26"/>
          <w:szCs w:val="26"/>
        </w:rPr>
      </w:pPr>
      <w:r w:rsidRPr="00874B73">
        <w:rPr>
          <w:rFonts w:ascii="Garamond" w:hAnsi="Garamond" w:cs="Times New Roman"/>
          <w:sz w:val="26"/>
          <w:szCs w:val="26"/>
        </w:rPr>
        <w:t>Sustainable food, supp</w:t>
      </w:r>
      <w:r>
        <w:rPr>
          <w:rFonts w:ascii="Garamond" w:hAnsi="Garamond" w:cs="Times New Roman"/>
          <w:sz w:val="26"/>
          <w:szCs w:val="26"/>
        </w:rPr>
        <w:t>lies and equipment procurement</w:t>
      </w:r>
    </w:p>
    <w:p w14:paraId="0DB85D8E" w14:textId="28548495" w:rsidR="002417A6" w:rsidRPr="00874B73" w:rsidRDefault="002417A6" w:rsidP="002417A6">
      <w:pPr>
        <w:pStyle w:val="BodyTextIndent"/>
        <w:widowControl/>
        <w:numPr>
          <w:ilvl w:val="0"/>
          <w:numId w:val="8"/>
        </w:numPr>
        <w:spacing w:after="0"/>
        <w:rPr>
          <w:rFonts w:ascii="Garamond" w:hAnsi="Garamond" w:cs="Times New Roman"/>
          <w:sz w:val="26"/>
          <w:szCs w:val="26"/>
        </w:rPr>
      </w:pPr>
      <w:r>
        <w:rPr>
          <w:rFonts w:ascii="Garamond" w:hAnsi="Garamond" w:cs="Times New Roman"/>
          <w:sz w:val="26"/>
          <w:szCs w:val="26"/>
        </w:rPr>
        <w:t>K</w:t>
      </w:r>
      <w:r w:rsidRPr="00874B73">
        <w:rPr>
          <w:rFonts w:ascii="Garamond" w:hAnsi="Garamond" w:cs="Times New Roman"/>
          <w:sz w:val="26"/>
          <w:szCs w:val="26"/>
        </w:rPr>
        <w:t>nowledge of all national, state and city health, sanitation and safety policies, laws and guidelines as they re</w:t>
      </w:r>
      <w:r>
        <w:rPr>
          <w:rFonts w:ascii="Garamond" w:hAnsi="Garamond" w:cs="Times New Roman"/>
          <w:sz w:val="26"/>
          <w:szCs w:val="26"/>
        </w:rPr>
        <w:t>late to food service operations</w:t>
      </w:r>
    </w:p>
    <w:p w14:paraId="5F47878A" w14:textId="77777777" w:rsidR="002417A6" w:rsidRPr="002417A6" w:rsidRDefault="002417A6" w:rsidP="002417A6">
      <w:pPr>
        <w:pStyle w:val="BodyText"/>
        <w:widowControl w:val="0"/>
        <w:numPr>
          <w:ilvl w:val="0"/>
          <w:numId w:val="8"/>
        </w:numPr>
        <w:spacing w:after="0"/>
        <w:ind w:right="756"/>
        <w:rPr>
          <w:rFonts w:ascii="Garamond" w:hAnsi="Garamond" w:cs="Times New Roman"/>
          <w:sz w:val="26"/>
          <w:szCs w:val="26"/>
        </w:rPr>
      </w:pPr>
      <w:r w:rsidRPr="00874B73">
        <w:rPr>
          <w:rFonts w:ascii="Garamond" w:hAnsi="Garamond" w:cs="Times New Roman"/>
          <w:sz w:val="26"/>
          <w:szCs w:val="26"/>
        </w:rPr>
        <w:t>K</w:t>
      </w:r>
      <w:r w:rsidRPr="002417A6">
        <w:rPr>
          <w:rFonts w:ascii="Garamond" w:hAnsi="Garamond" w:cs="Times New Roman"/>
          <w:sz w:val="26"/>
          <w:szCs w:val="26"/>
        </w:rPr>
        <w:t>nowledge</w:t>
      </w:r>
      <w:r w:rsidRPr="002417A6">
        <w:rPr>
          <w:rFonts w:ascii="Garamond" w:hAnsi="Garamond" w:cs="Times New Roman"/>
          <w:spacing w:val="42"/>
          <w:sz w:val="26"/>
          <w:szCs w:val="26"/>
        </w:rPr>
        <w:t xml:space="preserve"> </w:t>
      </w:r>
      <w:r w:rsidRPr="002417A6">
        <w:rPr>
          <w:rFonts w:ascii="Garamond" w:hAnsi="Garamond" w:cs="Times New Roman"/>
          <w:sz w:val="26"/>
          <w:szCs w:val="26"/>
        </w:rPr>
        <w:t>of</w:t>
      </w:r>
      <w:r w:rsidRPr="002417A6">
        <w:rPr>
          <w:rFonts w:ascii="Garamond" w:hAnsi="Garamond" w:cs="Times New Roman"/>
          <w:spacing w:val="15"/>
          <w:sz w:val="26"/>
          <w:szCs w:val="26"/>
        </w:rPr>
        <w:t xml:space="preserve"> </w:t>
      </w:r>
      <w:r w:rsidRPr="002417A6">
        <w:rPr>
          <w:rFonts w:ascii="Garamond" w:hAnsi="Garamond" w:cs="Times New Roman"/>
          <w:sz w:val="26"/>
          <w:szCs w:val="26"/>
        </w:rPr>
        <w:t>the</w:t>
      </w:r>
      <w:r w:rsidRPr="002417A6">
        <w:rPr>
          <w:rFonts w:ascii="Garamond" w:hAnsi="Garamond" w:cs="Times New Roman"/>
          <w:spacing w:val="10"/>
          <w:sz w:val="26"/>
          <w:szCs w:val="26"/>
        </w:rPr>
        <w:t xml:space="preserve"> </w:t>
      </w:r>
      <w:r w:rsidRPr="002417A6">
        <w:rPr>
          <w:rFonts w:ascii="Garamond" w:hAnsi="Garamond" w:cs="Times New Roman"/>
          <w:sz w:val="26"/>
          <w:szCs w:val="26"/>
        </w:rPr>
        <w:t>procedures,</w:t>
      </w:r>
      <w:r w:rsidRPr="002417A6">
        <w:rPr>
          <w:rFonts w:ascii="Garamond" w:hAnsi="Garamond" w:cs="Times New Roman"/>
          <w:spacing w:val="52"/>
          <w:sz w:val="26"/>
          <w:szCs w:val="26"/>
        </w:rPr>
        <w:t xml:space="preserve"> </w:t>
      </w:r>
      <w:r w:rsidRPr="002417A6">
        <w:rPr>
          <w:rFonts w:ascii="Garamond" w:hAnsi="Garamond" w:cs="Times New Roman"/>
          <w:sz w:val="26"/>
          <w:szCs w:val="26"/>
        </w:rPr>
        <w:t>policies,</w:t>
      </w:r>
      <w:r w:rsidRPr="002417A6">
        <w:rPr>
          <w:rFonts w:ascii="Garamond" w:hAnsi="Garamond" w:cs="Times New Roman"/>
          <w:spacing w:val="39"/>
          <w:sz w:val="26"/>
          <w:szCs w:val="26"/>
        </w:rPr>
        <w:t xml:space="preserve"> </w:t>
      </w:r>
      <w:r w:rsidRPr="002417A6">
        <w:rPr>
          <w:rFonts w:ascii="Garamond" w:hAnsi="Garamond" w:cs="Times New Roman"/>
          <w:sz w:val="26"/>
          <w:szCs w:val="26"/>
        </w:rPr>
        <w:t>practices and</w:t>
      </w:r>
      <w:r w:rsidRPr="002417A6">
        <w:rPr>
          <w:rFonts w:ascii="Garamond" w:hAnsi="Garamond" w:cs="Times New Roman"/>
          <w:spacing w:val="15"/>
          <w:sz w:val="26"/>
          <w:szCs w:val="26"/>
        </w:rPr>
        <w:t xml:space="preserve"> </w:t>
      </w:r>
      <w:r w:rsidRPr="002417A6">
        <w:rPr>
          <w:rFonts w:ascii="Garamond" w:hAnsi="Garamond" w:cs="Times New Roman"/>
          <w:sz w:val="26"/>
          <w:szCs w:val="26"/>
        </w:rPr>
        <w:t>methods</w:t>
      </w:r>
      <w:r w:rsidRPr="002417A6">
        <w:rPr>
          <w:rFonts w:ascii="Garamond" w:hAnsi="Garamond" w:cs="Times New Roman"/>
          <w:spacing w:val="39"/>
          <w:sz w:val="26"/>
          <w:szCs w:val="26"/>
        </w:rPr>
        <w:t xml:space="preserve"> </w:t>
      </w:r>
      <w:r w:rsidRPr="002417A6">
        <w:rPr>
          <w:rFonts w:ascii="Garamond" w:hAnsi="Garamond" w:cs="Times New Roman"/>
          <w:sz w:val="26"/>
          <w:szCs w:val="26"/>
        </w:rPr>
        <w:t>of</w:t>
      </w:r>
      <w:r w:rsidRPr="002417A6">
        <w:rPr>
          <w:rFonts w:ascii="Garamond" w:hAnsi="Garamond" w:cs="Times New Roman"/>
          <w:spacing w:val="23"/>
          <w:sz w:val="26"/>
          <w:szCs w:val="26"/>
        </w:rPr>
        <w:t xml:space="preserve"> </w:t>
      </w:r>
      <w:r w:rsidRPr="002417A6">
        <w:rPr>
          <w:rFonts w:ascii="Garamond" w:hAnsi="Garamond" w:cs="Times New Roman"/>
          <w:sz w:val="26"/>
          <w:szCs w:val="26"/>
        </w:rPr>
        <w:t>food</w:t>
      </w:r>
      <w:r w:rsidRPr="002417A6">
        <w:rPr>
          <w:rFonts w:ascii="Garamond" w:hAnsi="Garamond" w:cs="Times New Roman"/>
          <w:spacing w:val="37"/>
          <w:sz w:val="26"/>
          <w:szCs w:val="26"/>
        </w:rPr>
        <w:t xml:space="preserve"> </w:t>
      </w:r>
      <w:r w:rsidRPr="002417A6">
        <w:rPr>
          <w:rFonts w:ascii="Garamond" w:hAnsi="Garamond" w:cs="Times New Roman"/>
          <w:sz w:val="26"/>
          <w:szCs w:val="26"/>
        </w:rPr>
        <w:t>service</w:t>
      </w:r>
      <w:r w:rsidRPr="002417A6">
        <w:rPr>
          <w:rFonts w:ascii="Garamond" w:hAnsi="Garamond" w:cs="Times New Roman"/>
          <w:spacing w:val="16"/>
          <w:sz w:val="26"/>
          <w:szCs w:val="26"/>
        </w:rPr>
        <w:t xml:space="preserve"> </w:t>
      </w:r>
      <w:r>
        <w:rPr>
          <w:rFonts w:ascii="Garamond" w:hAnsi="Garamond" w:cs="Times New Roman"/>
          <w:sz w:val="26"/>
          <w:szCs w:val="26"/>
        </w:rPr>
        <w:t>operation</w:t>
      </w:r>
    </w:p>
    <w:p w14:paraId="5627A840" w14:textId="77777777" w:rsidR="002417A6" w:rsidRPr="00874B73" w:rsidRDefault="002417A6" w:rsidP="002417A6">
      <w:pPr>
        <w:pStyle w:val="BodyText"/>
        <w:widowControl w:val="0"/>
        <w:numPr>
          <w:ilvl w:val="0"/>
          <w:numId w:val="8"/>
        </w:numPr>
        <w:spacing w:after="0"/>
        <w:ind w:right="756"/>
        <w:rPr>
          <w:rFonts w:ascii="Garamond" w:hAnsi="Garamond" w:cs="Times New Roman"/>
          <w:sz w:val="26"/>
          <w:szCs w:val="26"/>
        </w:rPr>
      </w:pPr>
      <w:r w:rsidRPr="00874B73">
        <w:rPr>
          <w:rFonts w:ascii="Garamond" w:hAnsi="Garamond" w:cs="Times New Roman"/>
          <w:sz w:val="26"/>
          <w:szCs w:val="26"/>
        </w:rPr>
        <w:t>Knowledge</w:t>
      </w:r>
      <w:r w:rsidRPr="00874B73">
        <w:rPr>
          <w:rFonts w:ascii="Garamond" w:hAnsi="Garamond" w:cs="Times New Roman"/>
          <w:spacing w:val="47"/>
          <w:sz w:val="26"/>
          <w:szCs w:val="26"/>
        </w:rPr>
        <w:t xml:space="preserve"> </w:t>
      </w:r>
      <w:r w:rsidRPr="00874B73">
        <w:rPr>
          <w:rFonts w:ascii="Garamond" w:hAnsi="Garamond" w:cs="Times New Roman"/>
          <w:sz w:val="26"/>
          <w:szCs w:val="26"/>
        </w:rPr>
        <w:t>of</w:t>
      </w:r>
      <w:r w:rsidRPr="00874B73">
        <w:rPr>
          <w:rFonts w:ascii="Garamond" w:hAnsi="Garamond" w:cs="Times New Roman"/>
          <w:spacing w:val="20"/>
          <w:sz w:val="26"/>
          <w:szCs w:val="26"/>
        </w:rPr>
        <w:t xml:space="preserve"> </w:t>
      </w:r>
      <w:r w:rsidRPr="00874B73">
        <w:rPr>
          <w:rFonts w:ascii="Garamond" w:hAnsi="Garamond" w:cs="Times New Roman"/>
          <w:sz w:val="26"/>
          <w:szCs w:val="26"/>
        </w:rPr>
        <w:t>local,</w:t>
      </w:r>
      <w:r w:rsidRPr="00874B73">
        <w:rPr>
          <w:rFonts w:ascii="Garamond" w:hAnsi="Garamond" w:cs="Times New Roman"/>
          <w:spacing w:val="37"/>
          <w:sz w:val="26"/>
          <w:szCs w:val="26"/>
        </w:rPr>
        <w:t xml:space="preserve"> </w:t>
      </w:r>
      <w:r w:rsidRPr="00874B73">
        <w:rPr>
          <w:rFonts w:ascii="Garamond" w:hAnsi="Garamond" w:cs="Times New Roman"/>
          <w:sz w:val="26"/>
          <w:szCs w:val="26"/>
        </w:rPr>
        <w:t>state</w:t>
      </w:r>
      <w:r w:rsidRPr="00874B73">
        <w:rPr>
          <w:rFonts w:ascii="Garamond" w:hAnsi="Garamond" w:cs="Times New Roman"/>
          <w:spacing w:val="29"/>
          <w:sz w:val="26"/>
          <w:szCs w:val="26"/>
        </w:rPr>
        <w:t xml:space="preserve"> </w:t>
      </w:r>
      <w:r w:rsidRPr="00874B73">
        <w:rPr>
          <w:rFonts w:ascii="Garamond" w:hAnsi="Garamond" w:cs="Times New Roman"/>
          <w:sz w:val="26"/>
          <w:szCs w:val="26"/>
        </w:rPr>
        <w:t>and</w:t>
      </w:r>
      <w:r w:rsidRPr="00874B73">
        <w:rPr>
          <w:rFonts w:ascii="Garamond" w:hAnsi="Garamond" w:cs="Times New Roman"/>
          <w:spacing w:val="29"/>
          <w:sz w:val="26"/>
          <w:szCs w:val="26"/>
        </w:rPr>
        <w:t xml:space="preserve"> </w:t>
      </w:r>
      <w:r w:rsidRPr="00874B73">
        <w:rPr>
          <w:rFonts w:ascii="Garamond" w:hAnsi="Garamond" w:cs="Times New Roman"/>
          <w:sz w:val="26"/>
          <w:szCs w:val="26"/>
        </w:rPr>
        <w:t>federal</w:t>
      </w:r>
      <w:r w:rsidRPr="00874B73">
        <w:rPr>
          <w:rFonts w:ascii="Garamond" w:hAnsi="Garamond" w:cs="Times New Roman"/>
          <w:spacing w:val="28"/>
          <w:sz w:val="26"/>
          <w:szCs w:val="26"/>
        </w:rPr>
        <w:t xml:space="preserve"> </w:t>
      </w:r>
      <w:r w:rsidRPr="00874B73">
        <w:rPr>
          <w:rFonts w:ascii="Garamond" w:hAnsi="Garamond" w:cs="Times New Roman"/>
          <w:sz w:val="26"/>
          <w:szCs w:val="26"/>
        </w:rPr>
        <w:t>regulations</w:t>
      </w:r>
      <w:r w:rsidRPr="00874B73">
        <w:rPr>
          <w:rFonts w:ascii="Garamond" w:hAnsi="Garamond" w:cs="Times New Roman"/>
          <w:spacing w:val="32"/>
          <w:sz w:val="26"/>
          <w:szCs w:val="26"/>
        </w:rPr>
        <w:t xml:space="preserve"> </w:t>
      </w:r>
      <w:r w:rsidRPr="00874B73">
        <w:rPr>
          <w:rFonts w:ascii="Garamond" w:hAnsi="Garamond" w:cs="Times New Roman"/>
          <w:sz w:val="26"/>
          <w:szCs w:val="26"/>
        </w:rPr>
        <w:t>regarding</w:t>
      </w:r>
      <w:r w:rsidRPr="00874B73">
        <w:rPr>
          <w:rFonts w:ascii="Garamond" w:hAnsi="Garamond" w:cs="Times New Roman"/>
          <w:spacing w:val="39"/>
          <w:sz w:val="26"/>
          <w:szCs w:val="26"/>
        </w:rPr>
        <w:t xml:space="preserve"> </w:t>
      </w:r>
      <w:r w:rsidRPr="00874B73">
        <w:rPr>
          <w:rFonts w:ascii="Garamond" w:hAnsi="Garamond" w:cs="Times New Roman"/>
          <w:sz w:val="26"/>
          <w:szCs w:val="26"/>
        </w:rPr>
        <w:t>food</w:t>
      </w:r>
      <w:r w:rsidRPr="00874B73">
        <w:rPr>
          <w:rFonts w:ascii="Garamond" w:hAnsi="Garamond" w:cs="Times New Roman"/>
          <w:spacing w:val="38"/>
          <w:sz w:val="26"/>
          <w:szCs w:val="26"/>
        </w:rPr>
        <w:t xml:space="preserve"> </w:t>
      </w:r>
      <w:r w:rsidRPr="00874B73">
        <w:rPr>
          <w:rFonts w:ascii="Garamond" w:hAnsi="Garamond" w:cs="Times New Roman"/>
          <w:sz w:val="26"/>
          <w:szCs w:val="26"/>
        </w:rPr>
        <w:t>services</w:t>
      </w:r>
      <w:r w:rsidRPr="00874B73">
        <w:rPr>
          <w:rFonts w:ascii="Garamond" w:hAnsi="Garamond" w:cs="Times New Roman"/>
          <w:spacing w:val="22"/>
          <w:sz w:val="26"/>
          <w:szCs w:val="26"/>
        </w:rPr>
        <w:t xml:space="preserve"> </w:t>
      </w:r>
      <w:r w:rsidRPr="00874B73">
        <w:rPr>
          <w:rFonts w:ascii="Garamond" w:hAnsi="Garamond" w:cs="Times New Roman"/>
          <w:sz w:val="26"/>
          <w:szCs w:val="26"/>
        </w:rPr>
        <w:t>nutritional</w:t>
      </w:r>
      <w:r w:rsidRPr="00874B73">
        <w:rPr>
          <w:rFonts w:ascii="Garamond" w:hAnsi="Garamond" w:cs="Times New Roman"/>
          <w:spacing w:val="49"/>
          <w:sz w:val="26"/>
          <w:szCs w:val="26"/>
        </w:rPr>
        <w:t xml:space="preserve"> </w:t>
      </w:r>
      <w:r w:rsidRPr="00874B73">
        <w:rPr>
          <w:rFonts w:ascii="Garamond" w:hAnsi="Garamond" w:cs="Times New Roman"/>
          <w:sz w:val="26"/>
          <w:szCs w:val="26"/>
        </w:rPr>
        <w:t>standards,</w:t>
      </w:r>
      <w:r w:rsidRPr="00874B73">
        <w:rPr>
          <w:rFonts w:ascii="Garamond" w:hAnsi="Garamond" w:cs="Times New Roman"/>
          <w:w w:val="101"/>
          <w:sz w:val="26"/>
          <w:szCs w:val="26"/>
        </w:rPr>
        <w:t xml:space="preserve"> </w:t>
      </w:r>
      <w:r w:rsidRPr="00874B73">
        <w:rPr>
          <w:rFonts w:ascii="Garamond" w:hAnsi="Garamond" w:cs="Times New Roman"/>
          <w:sz w:val="26"/>
          <w:szCs w:val="26"/>
        </w:rPr>
        <w:t>dietary</w:t>
      </w:r>
      <w:r w:rsidRPr="00874B73">
        <w:rPr>
          <w:rFonts w:ascii="Garamond" w:hAnsi="Garamond" w:cs="Times New Roman"/>
          <w:spacing w:val="33"/>
          <w:sz w:val="26"/>
          <w:szCs w:val="26"/>
        </w:rPr>
        <w:t xml:space="preserve"> </w:t>
      </w:r>
      <w:r w:rsidRPr="00874B73">
        <w:rPr>
          <w:rFonts w:ascii="Garamond" w:hAnsi="Garamond" w:cs="Times New Roman"/>
          <w:sz w:val="26"/>
          <w:szCs w:val="26"/>
        </w:rPr>
        <w:t>guidelines</w:t>
      </w:r>
      <w:r w:rsidRPr="00874B73">
        <w:rPr>
          <w:rFonts w:ascii="Garamond" w:hAnsi="Garamond" w:cs="Times New Roman"/>
          <w:spacing w:val="52"/>
          <w:sz w:val="26"/>
          <w:szCs w:val="26"/>
        </w:rPr>
        <w:t xml:space="preserve"> </w:t>
      </w:r>
      <w:r w:rsidRPr="00874B73">
        <w:rPr>
          <w:rFonts w:ascii="Garamond" w:hAnsi="Garamond" w:cs="Times New Roman"/>
          <w:sz w:val="26"/>
          <w:szCs w:val="26"/>
        </w:rPr>
        <w:t>and</w:t>
      </w:r>
      <w:r w:rsidRPr="00874B73">
        <w:rPr>
          <w:rFonts w:ascii="Garamond" w:hAnsi="Garamond" w:cs="Times New Roman"/>
          <w:spacing w:val="33"/>
          <w:sz w:val="26"/>
          <w:szCs w:val="26"/>
        </w:rPr>
        <w:t xml:space="preserve"> </w:t>
      </w:r>
      <w:r w:rsidRPr="00874B73">
        <w:rPr>
          <w:rFonts w:ascii="Garamond" w:hAnsi="Garamond" w:cs="Times New Roman"/>
          <w:sz w:val="26"/>
          <w:szCs w:val="26"/>
        </w:rPr>
        <w:t>reporting</w:t>
      </w:r>
      <w:r w:rsidRPr="00874B73">
        <w:rPr>
          <w:rFonts w:ascii="Garamond" w:hAnsi="Garamond" w:cs="Times New Roman"/>
          <w:spacing w:val="47"/>
          <w:sz w:val="26"/>
          <w:szCs w:val="26"/>
        </w:rPr>
        <w:t xml:space="preserve"> </w:t>
      </w:r>
      <w:r>
        <w:rPr>
          <w:rFonts w:ascii="Garamond" w:hAnsi="Garamond" w:cs="Times New Roman"/>
          <w:sz w:val="26"/>
          <w:szCs w:val="26"/>
        </w:rPr>
        <w:t>requirements</w:t>
      </w:r>
    </w:p>
    <w:p w14:paraId="4A6E8766" w14:textId="77777777" w:rsidR="002417A6" w:rsidRPr="00874B73" w:rsidRDefault="002417A6" w:rsidP="002417A6">
      <w:pPr>
        <w:pStyle w:val="BodyText"/>
        <w:widowControl w:val="0"/>
        <w:numPr>
          <w:ilvl w:val="0"/>
          <w:numId w:val="8"/>
        </w:numPr>
        <w:spacing w:after="0"/>
        <w:ind w:right="313"/>
        <w:rPr>
          <w:rFonts w:ascii="Garamond" w:hAnsi="Garamond" w:cs="Times New Roman"/>
          <w:sz w:val="26"/>
          <w:szCs w:val="26"/>
        </w:rPr>
      </w:pPr>
      <w:r w:rsidRPr="00874B73">
        <w:rPr>
          <w:rFonts w:ascii="Garamond" w:hAnsi="Garamond" w:cs="Times New Roman"/>
          <w:sz w:val="26"/>
          <w:szCs w:val="26"/>
        </w:rPr>
        <w:t>Knowledge</w:t>
      </w:r>
      <w:r w:rsidRPr="00874B73">
        <w:rPr>
          <w:rFonts w:ascii="Garamond" w:hAnsi="Garamond" w:cs="Times New Roman"/>
          <w:spacing w:val="38"/>
          <w:sz w:val="26"/>
          <w:szCs w:val="26"/>
        </w:rPr>
        <w:t xml:space="preserve"> </w:t>
      </w:r>
      <w:r w:rsidRPr="00874B73">
        <w:rPr>
          <w:rFonts w:ascii="Garamond" w:hAnsi="Garamond" w:cs="Times New Roman"/>
          <w:sz w:val="26"/>
          <w:szCs w:val="26"/>
        </w:rPr>
        <w:t>of</w:t>
      </w:r>
      <w:r w:rsidRPr="00874B73">
        <w:rPr>
          <w:rFonts w:ascii="Garamond" w:hAnsi="Garamond" w:cs="Times New Roman"/>
          <w:spacing w:val="29"/>
          <w:sz w:val="26"/>
          <w:szCs w:val="26"/>
        </w:rPr>
        <w:t xml:space="preserve"> </w:t>
      </w:r>
      <w:r w:rsidRPr="00874B73">
        <w:rPr>
          <w:rFonts w:ascii="Garamond" w:hAnsi="Garamond" w:cs="Times New Roman"/>
          <w:sz w:val="26"/>
          <w:szCs w:val="26"/>
        </w:rPr>
        <w:t>food</w:t>
      </w:r>
      <w:r w:rsidRPr="00874B73">
        <w:rPr>
          <w:rFonts w:ascii="Garamond" w:hAnsi="Garamond" w:cs="Times New Roman"/>
          <w:spacing w:val="33"/>
          <w:sz w:val="26"/>
          <w:szCs w:val="26"/>
        </w:rPr>
        <w:t xml:space="preserve"> </w:t>
      </w:r>
      <w:r w:rsidRPr="00874B73">
        <w:rPr>
          <w:rFonts w:ascii="Garamond" w:hAnsi="Garamond" w:cs="Times New Roman"/>
          <w:sz w:val="26"/>
          <w:szCs w:val="26"/>
        </w:rPr>
        <w:t>and</w:t>
      </w:r>
      <w:r w:rsidRPr="00874B73">
        <w:rPr>
          <w:rFonts w:ascii="Garamond" w:hAnsi="Garamond" w:cs="Times New Roman"/>
          <w:spacing w:val="29"/>
          <w:sz w:val="26"/>
          <w:szCs w:val="26"/>
        </w:rPr>
        <w:t xml:space="preserve"> </w:t>
      </w:r>
      <w:r w:rsidRPr="00874B73">
        <w:rPr>
          <w:rFonts w:ascii="Garamond" w:hAnsi="Garamond" w:cs="Times New Roman"/>
          <w:sz w:val="26"/>
          <w:szCs w:val="26"/>
        </w:rPr>
        <w:t>equipment</w:t>
      </w:r>
      <w:r w:rsidRPr="00874B73">
        <w:rPr>
          <w:rFonts w:ascii="Garamond" w:hAnsi="Garamond" w:cs="Times New Roman"/>
          <w:spacing w:val="44"/>
          <w:sz w:val="26"/>
          <w:szCs w:val="26"/>
        </w:rPr>
        <w:t xml:space="preserve"> </w:t>
      </w:r>
      <w:r w:rsidRPr="00874B73">
        <w:rPr>
          <w:rFonts w:ascii="Garamond" w:hAnsi="Garamond" w:cs="Times New Roman"/>
          <w:sz w:val="26"/>
          <w:szCs w:val="26"/>
        </w:rPr>
        <w:t>specification,</w:t>
      </w:r>
      <w:r w:rsidRPr="00874B73">
        <w:rPr>
          <w:rFonts w:ascii="Garamond" w:hAnsi="Garamond" w:cs="Times New Roman"/>
          <w:spacing w:val="35"/>
          <w:sz w:val="26"/>
          <w:szCs w:val="26"/>
        </w:rPr>
        <w:t xml:space="preserve"> </w:t>
      </w:r>
      <w:r w:rsidRPr="00874B73">
        <w:rPr>
          <w:rFonts w:ascii="Garamond" w:hAnsi="Garamond" w:cs="Times New Roman"/>
          <w:sz w:val="26"/>
          <w:szCs w:val="26"/>
        </w:rPr>
        <w:t>warehouse</w:t>
      </w:r>
      <w:r w:rsidRPr="00874B73">
        <w:rPr>
          <w:rFonts w:ascii="Garamond" w:hAnsi="Garamond" w:cs="Times New Roman"/>
          <w:spacing w:val="42"/>
          <w:sz w:val="26"/>
          <w:szCs w:val="26"/>
        </w:rPr>
        <w:t xml:space="preserve"> </w:t>
      </w:r>
      <w:r w:rsidRPr="00874B73">
        <w:rPr>
          <w:rFonts w:ascii="Garamond" w:hAnsi="Garamond" w:cs="Times New Roman"/>
          <w:sz w:val="26"/>
          <w:szCs w:val="26"/>
        </w:rPr>
        <w:t>and</w:t>
      </w:r>
      <w:r w:rsidRPr="00874B73">
        <w:rPr>
          <w:rFonts w:ascii="Garamond" w:hAnsi="Garamond" w:cs="Times New Roman"/>
          <w:spacing w:val="30"/>
          <w:sz w:val="26"/>
          <w:szCs w:val="26"/>
        </w:rPr>
        <w:t xml:space="preserve"> </w:t>
      </w:r>
      <w:r w:rsidRPr="00874B73">
        <w:rPr>
          <w:rFonts w:ascii="Garamond" w:hAnsi="Garamond" w:cs="Times New Roman"/>
          <w:sz w:val="26"/>
          <w:szCs w:val="26"/>
        </w:rPr>
        <w:t>central</w:t>
      </w:r>
      <w:r w:rsidRPr="00874B73">
        <w:rPr>
          <w:rFonts w:ascii="Garamond" w:hAnsi="Garamond" w:cs="Times New Roman"/>
          <w:spacing w:val="24"/>
          <w:sz w:val="26"/>
          <w:szCs w:val="26"/>
        </w:rPr>
        <w:t xml:space="preserve"> </w:t>
      </w:r>
      <w:r w:rsidRPr="00874B73">
        <w:rPr>
          <w:rFonts w:ascii="Garamond" w:hAnsi="Garamond" w:cs="Times New Roman"/>
          <w:sz w:val="26"/>
          <w:szCs w:val="26"/>
        </w:rPr>
        <w:t>production facility</w:t>
      </w:r>
      <w:r w:rsidRPr="00874B73">
        <w:rPr>
          <w:rFonts w:ascii="Garamond" w:hAnsi="Garamond" w:cs="Times New Roman"/>
          <w:spacing w:val="23"/>
          <w:sz w:val="26"/>
          <w:szCs w:val="26"/>
        </w:rPr>
        <w:t xml:space="preserve"> </w:t>
      </w:r>
      <w:r w:rsidRPr="00874B73">
        <w:rPr>
          <w:rFonts w:ascii="Garamond" w:hAnsi="Garamond" w:cs="Times New Roman"/>
          <w:sz w:val="26"/>
          <w:szCs w:val="26"/>
        </w:rPr>
        <w:t>operations,</w:t>
      </w:r>
      <w:r w:rsidRPr="00874B73">
        <w:rPr>
          <w:rFonts w:ascii="Garamond" w:hAnsi="Garamond" w:cs="Times New Roman"/>
          <w:spacing w:val="28"/>
          <w:sz w:val="26"/>
          <w:szCs w:val="26"/>
        </w:rPr>
        <w:t xml:space="preserve"> </w:t>
      </w:r>
      <w:r w:rsidRPr="00874B73">
        <w:rPr>
          <w:rFonts w:ascii="Garamond" w:hAnsi="Garamond" w:cs="Times New Roman"/>
          <w:sz w:val="26"/>
          <w:szCs w:val="26"/>
        </w:rPr>
        <w:t>profit</w:t>
      </w:r>
      <w:r w:rsidRPr="00874B73">
        <w:rPr>
          <w:rFonts w:ascii="Garamond" w:hAnsi="Garamond" w:cs="Times New Roman"/>
          <w:spacing w:val="40"/>
          <w:sz w:val="26"/>
          <w:szCs w:val="26"/>
        </w:rPr>
        <w:t xml:space="preserve"> </w:t>
      </w:r>
      <w:r w:rsidRPr="00874B73">
        <w:rPr>
          <w:rFonts w:ascii="Garamond" w:hAnsi="Garamond" w:cs="Times New Roman"/>
          <w:sz w:val="26"/>
          <w:szCs w:val="26"/>
        </w:rPr>
        <w:t>and</w:t>
      </w:r>
      <w:r w:rsidRPr="00874B73">
        <w:rPr>
          <w:rFonts w:ascii="Garamond" w:hAnsi="Garamond" w:cs="Times New Roman"/>
          <w:spacing w:val="23"/>
          <w:sz w:val="26"/>
          <w:szCs w:val="26"/>
        </w:rPr>
        <w:t xml:space="preserve"> </w:t>
      </w:r>
      <w:r w:rsidRPr="00874B73">
        <w:rPr>
          <w:rFonts w:ascii="Garamond" w:hAnsi="Garamond" w:cs="Times New Roman"/>
          <w:sz w:val="26"/>
          <w:szCs w:val="26"/>
        </w:rPr>
        <w:t>loss</w:t>
      </w:r>
      <w:r w:rsidRPr="00874B73">
        <w:rPr>
          <w:rFonts w:ascii="Garamond" w:hAnsi="Garamond" w:cs="Times New Roman"/>
          <w:spacing w:val="30"/>
          <w:sz w:val="26"/>
          <w:szCs w:val="26"/>
        </w:rPr>
        <w:t xml:space="preserve"> </w:t>
      </w:r>
      <w:r w:rsidRPr="00874B73">
        <w:rPr>
          <w:rFonts w:ascii="Garamond" w:hAnsi="Garamond" w:cs="Times New Roman"/>
          <w:sz w:val="26"/>
          <w:szCs w:val="26"/>
        </w:rPr>
        <w:t>analysis</w:t>
      </w:r>
      <w:r w:rsidRPr="00874B73">
        <w:rPr>
          <w:rFonts w:ascii="Garamond" w:hAnsi="Garamond" w:cs="Times New Roman"/>
          <w:spacing w:val="41"/>
          <w:sz w:val="26"/>
          <w:szCs w:val="26"/>
        </w:rPr>
        <w:t xml:space="preserve"> </w:t>
      </w:r>
      <w:r w:rsidRPr="00874B73">
        <w:rPr>
          <w:rFonts w:ascii="Garamond" w:hAnsi="Garamond" w:cs="Times New Roman"/>
          <w:sz w:val="26"/>
          <w:szCs w:val="26"/>
        </w:rPr>
        <w:t>and</w:t>
      </w:r>
      <w:r w:rsidRPr="00874B73">
        <w:rPr>
          <w:rFonts w:ascii="Garamond" w:hAnsi="Garamond" w:cs="Times New Roman"/>
          <w:spacing w:val="21"/>
          <w:sz w:val="26"/>
          <w:szCs w:val="26"/>
        </w:rPr>
        <w:t xml:space="preserve"> </w:t>
      </w:r>
      <w:r w:rsidRPr="00874B73">
        <w:rPr>
          <w:rFonts w:ascii="Garamond" w:hAnsi="Garamond" w:cs="Times New Roman"/>
          <w:sz w:val="26"/>
          <w:szCs w:val="26"/>
        </w:rPr>
        <w:t>procurement</w:t>
      </w:r>
      <w:r w:rsidRPr="00874B73">
        <w:rPr>
          <w:rFonts w:ascii="Garamond" w:hAnsi="Garamond" w:cs="Times New Roman"/>
          <w:spacing w:val="50"/>
          <w:sz w:val="26"/>
          <w:szCs w:val="26"/>
        </w:rPr>
        <w:t xml:space="preserve"> </w:t>
      </w:r>
      <w:r>
        <w:rPr>
          <w:rFonts w:ascii="Garamond" w:hAnsi="Garamond" w:cs="Times New Roman"/>
          <w:sz w:val="26"/>
          <w:szCs w:val="26"/>
        </w:rPr>
        <w:t>procedures</w:t>
      </w:r>
    </w:p>
    <w:p w14:paraId="66AF1E25" w14:textId="77777777" w:rsidR="002417A6" w:rsidRDefault="002417A6" w:rsidP="002417A6">
      <w:pPr>
        <w:pStyle w:val="BodyText"/>
        <w:widowControl w:val="0"/>
        <w:spacing w:after="0"/>
        <w:ind w:left="720" w:right="497"/>
        <w:rPr>
          <w:rFonts w:ascii="Garamond" w:hAnsi="Garamond" w:cs="Times New Roman"/>
          <w:sz w:val="26"/>
          <w:szCs w:val="26"/>
        </w:rPr>
      </w:pPr>
    </w:p>
    <w:p w14:paraId="1E6C76E8" w14:textId="77777777" w:rsidR="002417A6" w:rsidRPr="002417A6" w:rsidRDefault="002417A6" w:rsidP="002417A6">
      <w:pPr>
        <w:pStyle w:val="bodttext"/>
        <w:numPr>
          <w:ilvl w:val="0"/>
          <w:numId w:val="0"/>
        </w:numPr>
        <w:rPr>
          <w:b/>
          <w:u w:val="single"/>
        </w:rPr>
      </w:pPr>
      <w:r w:rsidRPr="002417A6">
        <w:rPr>
          <w:b/>
          <w:u w:val="single"/>
        </w:rPr>
        <w:t>Other Required Proficiencies</w:t>
      </w:r>
    </w:p>
    <w:p w14:paraId="0D283088" w14:textId="77777777" w:rsidR="002417A6" w:rsidRPr="00B54967" w:rsidRDefault="002417A6" w:rsidP="002417A6">
      <w:pPr>
        <w:pStyle w:val="bodttext"/>
        <w:numPr>
          <w:ilvl w:val="0"/>
          <w:numId w:val="0"/>
        </w:numPr>
      </w:pPr>
    </w:p>
    <w:p w14:paraId="48C8DC89" w14:textId="77777777" w:rsidR="00A23B9B" w:rsidRPr="00A23B9B" w:rsidRDefault="00A23B9B" w:rsidP="002417A6">
      <w:pPr>
        <w:pStyle w:val="bodttext"/>
        <w:numPr>
          <w:ilvl w:val="0"/>
          <w:numId w:val="9"/>
        </w:numPr>
      </w:pPr>
      <w:r w:rsidRPr="00A23B9B">
        <w:t>Computers and peripherals</w:t>
      </w:r>
    </w:p>
    <w:p w14:paraId="5CC149B6" w14:textId="77777777" w:rsidR="00A23B9B" w:rsidRPr="00A23B9B" w:rsidRDefault="00A23B9B" w:rsidP="002417A6">
      <w:pPr>
        <w:pStyle w:val="bodttext"/>
        <w:numPr>
          <w:ilvl w:val="0"/>
          <w:numId w:val="9"/>
        </w:numPr>
      </w:pPr>
      <w:r w:rsidRPr="00A23B9B">
        <w:t>Microsoft Office Applications; Word, Excel, Outlook, Access</w:t>
      </w:r>
    </w:p>
    <w:p w14:paraId="7E35B211" w14:textId="77777777" w:rsidR="00520EFE" w:rsidRDefault="00A23B9B" w:rsidP="002417A6">
      <w:pPr>
        <w:pStyle w:val="bodttext"/>
        <w:numPr>
          <w:ilvl w:val="0"/>
          <w:numId w:val="9"/>
        </w:numPr>
      </w:pPr>
      <w:r w:rsidRPr="00A23B9B">
        <w:t>Working knowledge of K-12 Software including application scanning, point of sale, and all back office functions including; recipe management, menu planning, inventory management, ordering and receiving and vendor management.</w:t>
      </w:r>
    </w:p>
    <w:p w14:paraId="001F5431" w14:textId="77777777" w:rsidR="00A23B9B" w:rsidRDefault="00A23B9B" w:rsidP="002417A6">
      <w:pPr>
        <w:tabs>
          <w:tab w:val="left" w:pos="-1440"/>
          <w:tab w:val="left" w:pos="-720"/>
          <w:tab w:val="left" w:pos="1428"/>
        </w:tabs>
        <w:suppressAutoHyphens/>
        <w:jc w:val="both"/>
        <w:rPr>
          <w:rFonts w:ascii="Garamond" w:hAnsi="Garamond" w:cs="Times New Roman"/>
          <w:spacing w:val="-3"/>
          <w:sz w:val="26"/>
          <w:szCs w:val="26"/>
        </w:rPr>
      </w:pPr>
    </w:p>
    <w:p w14:paraId="5036ED1F" w14:textId="45B35ABB" w:rsidR="00A23B9B" w:rsidRPr="00A95DD5" w:rsidRDefault="00A23B9B" w:rsidP="00A95DD5">
      <w:pPr>
        <w:pStyle w:val="Heading1"/>
        <w:ind w:left="0"/>
        <w:rPr>
          <w:rFonts w:ascii="Garamond" w:hAnsi="Garamond"/>
          <w:sz w:val="26"/>
          <w:szCs w:val="26"/>
          <w:u w:val="none"/>
        </w:rPr>
      </w:pPr>
      <w:r w:rsidRPr="00A95DD5">
        <w:rPr>
          <w:rFonts w:ascii="Garamond" w:hAnsi="Garamond" w:cs="Times New Roman"/>
          <w:sz w:val="26"/>
          <w:szCs w:val="26"/>
          <w:u w:val="none"/>
        </w:rPr>
        <w:t>The physical and mental demands described here are representative of those that must be met by an employee to successfully perform the esse</w:t>
      </w:r>
      <w:r w:rsidR="002417A6" w:rsidRPr="00A95DD5">
        <w:rPr>
          <w:rFonts w:ascii="Garamond" w:hAnsi="Garamond" w:cs="Times New Roman"/>
          <w:sz w:val="26"/>
          <w:szCs w:val="26"/>
          <w:u w:val="none"/>
        </w:rPr>
        <w:t xml:space="preserve">ntial functions of this class. </w:t>
      </w:r>
      <w:r w:rsidRPr="00A95DD5">
        <w:rPr>
          <w:rFonts w:ascii="Garamond" w:hAnsi="Garamond" w:cs="Times New Roman"/>
          <w:sz w:val="26"/>
          <w:szCs w:val="26"/>
          <w:u w:val="none"/>
        </w:rPr>
        <w:t xml:space="preserve">Reasonable accommodations may be made to enable individuals with disabilities to perform the essential functions. </w:t>
      </w:r>
    </w:p>
    <w:p w14:paraId="6633A0F1" w14:textId="77777777" w:rsidR="00A23B9B" w:rsidRDefault="00A23B9B" w:rsidP="002417A6">
      <w:pPr>
        <w:tabs>
          <w:tab w:val="left" w:pos="-1440"/>
          <w:tab w:val="left" w:pos="-720"/>
          <w:tab w:val="left" w:pos="1428"/>
        </w:tabs>
        <w:suppressAutoHyphens/>
        <w:jc w:val="both"/>
        <w:rPr>
          <w:rFonts w:ascii="Garamond" w:hAnsi="Garamond" w:cs="Times New Roman"/>
          <w:spacing w:val="-3"/>
          <w:sz w:val="26"/>
          <w:szCs w:val="26"/>
        </w:rPr>
      </w:pPr>
    </w:p>
    <w:p w14:paraId="65B21FDB" w14:textId="0592620D" w:rsidR="00A23B9B" w:rsidRPr="002417A6" w:rsidRDefault="002417A6" w:rsidP="002417A6">
      <w:pPr>
        <w:tabs>
          <w:tab w:val="left" w:pos="-1440"/>
          <w:tab w:val="left" w:pos="-720"/>
          <w:tab w:val="left" w:pos="1428"/>
        </w:tabs>
        <w:suppressAutoHyphens/>
        <w:jc w:val="both"/>
        <w:rPr>
          <w:rFonts w:ascii="Garamond" w:hAnsi="Garamond" w:cs="Times New Roman"/>
          <w:b/>
          <w:spacing w:val="-3"/>
          <w:sz w:val="26"/>
          <w:szCs w:val="26"/>
          <w:u w:val="single"/>
        </w:rPr>
      </w:pPr>
      <w:r w:rsidRPr="002417A6">
        <w:rPr>
          <w:rFonts w:ascii="Garamond" w:hAnsi="Garamond" w:cs="Times New Roman"/>
          <w:b/>
          <w:spacing w:val="-3"/>
          <w:sz w:val="26"/>
          <w:szCs w:val="26"/>
          <w:u w:val="single"/>
        </w:rPr>
        <w:t>Physical Demands</w:t>
      </w:r>
    </w:p>
    <w:p w14:paraId="3B85581F" w14:textId="77777777" w:rsidR="002417A6" w:rsidRDefault="002417A6" w:rsidP="002417A6">
      <w:pPr>
        <w:tabs>
          <w:tab w:val="left" w:pos="-1440"/>
          <w:tab w:val="left" w:pos="-720"/>
          <w:tab w:val="left" w:pos="1428"/>
        </w:tabs>
        <w:suppressAutoHyphens/>
        <w:jc w:val="both"/>
        <w:rPr>
          <w:rFonts w:ascii="Garamond" w:hAnsi="Garamond" w:cs="Times New Roman"/>
          <w:b/>
          <w:spacing w:val="-3"/>
          <w:sz w:val="26"/>
          <w:szCs w:val="26"/>
        </w:rPr>
      </w:pPr>
    </w:p>
    <w:p w14:paraId="7D7CFA62" w14:textId="77777777" w:rsidR="00A23B9B" w:rsidRPr="0053140B" w:rsidRDefault="00A23B9B" w:rsidP="002417A6">
      <w:pPr>
        <w:numPr>
          <w:ilvl w:val="0"/>
          <w:numId w:val="7"/>
        </w:numPr>
        <w:tabs>
          <w:tab w:val="left" w:pos="-1440"/>
          <w:tab w:val="left" w:pos="-720"/>
          <w:tab w:val="left" w:pos="1428"/>
        </w:tabs>
        <w:suppressAutoHyphens/>
        <w:jc w:val="both"/>
        <w:rPr>
          <w:rFonts w:ascii="Garamond" w:hAnsi="Garamond" w:cs="Times New Roman"/>
          <w:spacing w:val="-3"/>
          <w:sz w:val="26"/>
          <w:szCs w:val="26"/>
        </w:rPr>
      </w:pPr>
      <w:r w:rsidRPr="0053140B">
        <w:rPr>
          <w:rFonts w:ascii="Garamond" w:hAnsi="Garamond" w:cs="Times New Roman"/>
          <w:spacing w:val="-3"/>
          <w:sz w:val="26"/>
          <w:szCs w:val="26"/>
        </w:rPr>
        <w:t>Ability to smell, taste and feel, in order to determine quality of raw and prepared food products</w:t>
      </w:r>
    </w:p>
    <w:p w14:paraId="3E9E7C09" w14:textId="77777777" w:rsidR="00A23B9B" w:rsidRPr="0053140B" w:rsidRDefault="00A23B9B" w:rsidP="002417A6">
      <w:pPr>
        <w:numPr>
          <w:ilvl w:val="0"/>
          <w:numId w:val="7"/>
        </w:numPr>
        <w:tabs>
          <w:tab w:val="left" w:pos="-1440"/>
          <w:tab w:val="left" w:pos="-720"/>
          <w:tab w:val="left" w:pos="1428"/>
        </w:tabs>
        <w:suppressAutoHyphens/>
        <w:jc w:val="both"/>
        <w:rPr>
          <w:rFonts w:ascii="Garamond" w:hAnsi="Garamond" w:cs="Times New Roman"/>
          <w:spacing w:val="-3"/>
          <w:sz w:val="26"/>
          <w:szCs w:val="26"/>
        </w:rPr>
      </w:pPr>
      <w:r w:rsidRPr="0053140B">
        <w:rPr>
          <w:rFonts w:ascii="Garamond" w:hAnsi="Garamond" w:cs="Times New Roman"/>
          <w:spacing w:val="-3"/>
          <w:sz w:val="26"/>
          <w:szCs w:val="26"/>
        </w:rPr>
        <w:t>Ability to work with frequent interruption and to simultaneously supervise a variety of tasks</w:t>
      </w:r>
    </w:p>
    <w:p w14:paraId="6109379D" w14:textId="77777777" w:rsidR="00A23B9B" w:rsidRPr="0053140B" w:rsidRDefault="00A23B9B" w:rsidP="002417A6">
      <w:pPr>
        <w:numPr>
          <w:ilvl w:val="0"/>
          <w:numId w:val="7"/>
        </w:numPr>
        <w:tabs>
          <w:tab w:val="left" w:pos="-1440"/>
          <w:tab w:val="left" w:pos="-720"/>
          <w:tab w:val="left" w:pos="1428"/>
        </w:tabs>
        <w:suppressAutoHyphens/>
        <w:jc w:val="both"/>
        <w:rPr>
          <w:rFonts w:ascii="Garamond" w:hAnsi="Garamond" w:cs="Times New Roman"/>
          <w:spacing w:val="-3"/>
          <w:sz w:val="26"/>
          <w:szCs w:val="26"/>
        </w:rPr>
      </w:pPr>
      <w:r w:rsidRPr="0053140B">
        <w:rPr>
          <w:rFonts w:ascii="Garamond" w:hAnsi="Garamond" w:cs="Times New Roman"/>
          <w:spacing w:val="-3"/>
          <w:sz w:val="26"/>
          <w:szCs w:val="26"/>
        </w:rPr>
        <w:t>Ability to stand, stoop, reach and bend; mobility of arms to reach, dexterity of hands to grasp and manipulate large and small objects</w:t>
      </w:r>
    </w:p>
    <w:p w14:paraId="39A773C7" w14:textId="77777777" w:rsidR="00A23B9B" w:rsidRPr="0053140B" w:rsidRDefault="00A23B9B" w:rsidP="002417A6">
      <w:pPr>
        <w:numPr>
          <w:ilvl w:val="0"/>
          <w:numId w:val="7"/>
        </w:numPr>
        <w:tabs>
          <w:tab w:val="left" w:pos="-1440"/>
          <w:tab w:val="left" w:pos="-720"/>
          <w:tab w:val="left" w:pos="1428"/>
        </w:tabs>
        <w:suppressAutoHyphens/>
        <w:jc w:val="both"/>
        <w:rPr>
          <w:rFonts w:ascii="Garamond" w:hAnsi="Garamond" w:cs="Times New Roman"/>
          <w:spacing w:val="-3"/>
          <w:sz w:val="26"/>
          <w:szCs w:val="26"/>
        </w:rPr>
      </w:pPr>
      <w:r w:rsidRPr="0053140B">
        <w:rPr>
          <w:rFonts w:ascii="Garamond" w:hAnsi="Garamond" w:cs="Times New Roman"/>
          <w:spacing w:val="-3"/>
          <w:sz w:val="26"/>
          <w:szCs w:val="26"/>
        </w:rPr>
        <w:t>Ability to read small print</w:t>
      </w:r>
    </w:p>
    <w:p w14:paraId="681168CA" w14:textId="77777777" w:rsidR="00A23B9B" w:rsidRPr="0053140B" w:rsidRDefault="00A23B9B" w:rsidP="002417A6">
      <w:pPr>
        <w:numPr>
          <w:ilvl w:val="0"/>
          <w:numId w:val="7"/>
        </w:numPr>
        <w:tabs>
          <w:tab w:val="left" w:pos="-1440"/>
          <w:tab w:val="left" w:pos="-720"/>
          <w:tab w:val="left" w:pos="1428"/>
        </w:tabs>
        <w:suppressAutoHyphens/>
        <w:jc w:val="both"/>
        <w:rPr>
          <w:rFonts w:ascii="Garamond" w:hAnsi="Garamond" w:cs="Times New Roman"/>
          <w:spacing w:val="-3"/>
          <w:sz w:val="26"/>
          <w:szCs w:val="26"/>
        </w:rPr>
      </w:pPr>
      <w:r w:rsidRPr="0053140B">
        <w:rPr>
          <w:rFonts w:ascii="Garamond" w:hAnsi="Garamond" w:cs="Times New Roman"/>
          <w:spacing w:val="-3"/>
          <w:sz w:val="26"/>
          <w:szCs w:val="26"/>
        </w:rPr>
        <w:t>Ability to stand for long periods</w:t>
      </w:r>
    </w:p>
    <w:p w14:paraId="7EEE02DE" w14:textId="77777777" w:rsidR="00A23B9B" w:rsidRPr="0053140B" w:rsidRDefault="00A23B9B" w:rsidP="002417A6">
      <w:pPr>
        <w:numPr>
          <w:ilvl w:val="0"/>
          <w:numId w:val="7"/>
        </w:numPr>
        <w:tabs>
          <w:tab w:val="left" w:pos="-1440"/>
          <w:tab w:val="left" w:pos="-720"/>
          <w:tab w:val="left" w:pos="1428"/>
        </w:tabs>
        <w:suppressAutoHyphens/>
        <w:jc w:val="both"/>
        <w:rPr>
          <w:rFonts w:ascii="Garamond" w:hAnsi="Garamond" w:cs="Times New Roman"/>
          <w:spacing w:val="-3"/>
          <w:sz w:val="26"/>
          <w:szCs w:val="26"/>
        </w:rPr>
      </w:pPr>
      <w:r w:rsidRPr="0053140B">
        <w:rPr>
          <w:rFonts w:ascii="Garamond" w:hAnsi="Garamond" w:cs="Times New Roman"/>
          <w:spacing w:val="-3"/>
          <w:sz w:val="26"/>
          <w:szCs w:val="26"/>
        </w:rPr>
        <w:t>Ability to walk long distances</w:t>
      </w:r>
    </w:p>
    <w:p w14:paraId="0BF0F7A9" w14:textId="77777777" w:rsidR="00A23B9B" w:rsidRPr="0053140B" w:rsidRDefault="00A23B9B" w:rsidP="002417A6">
      <w:pPr>
        <w:numPr>
          <w:ilvl w:val="0"/>
          <w:numId w:val="7"/>
        </w:numPr>
        <w:tabs>
          <w:tab w:val="left" w:pos="-1440"/>
          <w:tab w:val="left" w:pos="-720"/>
          <w:tab w:val="left" w:pos="1428"/>
        </w:tabs>
        <w:suppressAutoHyphens/>
        <w:jc w:val="both"/>
        <w:rPr>
          <w:rFonts w:ascii="Garamond" w:hAnsi="Garamond" w:cs="Times New Roman"/>
          <w:spacing w:val="-3"/>
          <w:sz w:val="26"/>
          <w:szCs w:val="26"/>
        </w:rPr>
      </w:pPr>
      <w:r w:rsidRPr="0053140B">
        <w:rPr>
          <w:rFonts w:ascii="Garamond" w:hAnsi="Garamond" w:cs="Times New Roman"/>
          <w:spacing w:val="-3"/>
          <w:sz w:val="26"/>
          <w:szCs w:val="26"/>
        </w:rPr>
        <w:t>Ability to lift, push and/or pull objects, which may approximate 50 pounds</w:t>
      </w:r>
    </w:p>
    <w:p w14:paraId="3659CF5C" w14:textId="77777777" w:rsidR="00A23B9B" w:rsidRPr="0053140B" w:rsidRDefault="00A23B9B" w:rsidP="002417A6">
      <w:pPr>
        <w:numPr>
          <w:ilvl w:val="0"/>
          <w:numId w:val="7"/>
        </w:numPr>
        <w:tabs>
          <w:tab w:val="left" w:pos="-1440"/>
          <w:tab w:val="left" w:pos="-720"/>
          <w:tab w:val="left" w:pos="1428"/>
        </w:tabs>
        <w:suppressAutoHyphens/>
        <w:jc w:val="both"/>
        <w:rPr>
          <w:rFonts w:ascii="Garamond" w:hAnsi="Garamond" w:cs="Times New Roman"/>
          <w:spacing w:val="-3"/>
          <w:sz w:val="26"/>
          <w:szCs w:val="26"/>
        </w:rPr>
      </w:pPr>
      <w:r w:rsidRPr="0053140B">
        <w:rPr>
          <w:rFonts w:ascii="Garamond" w:hAnsi="Garamond" w:cs="Times New Roman"/>
          <w:spacing w:val="-3"/>
          <w:sz w:val="26"/>
          <w:szCs w:val="26"/>
        </w:rPr>
        <w:t>Ability to work with, and in the proximity of, equipment with moving mechanical parts</w:t>
      </w:r>
    </w:p>
    <w:p w14:paraId="2E74C268" w14:textId="77777777" w:rsidR="00A23B9B" w:rsidRPr="0053140B" w:rsidRDefault="00A23B9B" w:rsidP="002417A6">
      <w:pPr>
        <w:numPr>
          <w:ilvl w:val="0"/>
          <w:numId w:val="7"/>
        </w:numPr>
        <w:jc w:val="both"/>
        <w:rPr>
          <w:rFonts w:ascii="Garamond" w:hAnsi="Garamond" w:cs="Times New Roman"/>
          <w:sz w:val="26"/>
          <w:szCs w:val="26"/>
        </w:rPr>
      </w:pPr>
      <w:r w:rsidRPr="0053140B">
        <w:rPr>
          <w:rFonts w:ascii="Garamond" w:hAnsi="Garamond" w:cs="Times New Roman"/>
          <w:spacing w:val="-3"/>
          <w:sz w:val="26"/>
          <w:szCs w:val="26"/>
        </w:rPr>
        <w:t>Ability to work in an inside environment</w:t>
      </w:r>
    </w:p>
    <w:p w14:paraId="5052DC48" w14:textId="77777777" w:rsidR="00A23B9B" w:rsidRPr="00A23B9B" w:rsidRDefault="00A23B9B" w:rsidP="002417A6">
      <w:pPr>
        <w:numPr>
          <w:ilvl w:val="0"/>
          <w:numId w:val="7"/>
        </w:numPr>
        <w:jc w:val="both"/>
        <w:rPr>
          <w:rFonts w:ascii="Garamond" w:hAnsi="Garamond" w:cs="Times New Roman"/>
          <w:sz w:val="26"/>
          <w:szCs w:val="26"/>
        </w:rPr>
      </w:pPr>
      <w:r w:rsidRPr="0053140B">
        <w:rPr>
          <w:rFonts w:ascii="Garamond" w:hAnsi="Garamond" w:cs="Times New Roman"/>
          <w:spacing w:val="-3"/>
          <w:sz w:val="26"/>
          <w:szCs w:val="26"/>
        </w:rPr>
        <w:t>May be required to work around loud noise</w:t>
      </w:r>
    </w:p>
    <w:p w14:paraId="15D9A175" w14:textId="77777777" w:rsidR="00A23B9B" w:rsidRDefault="00A23B9B" w:rsidP="002417A6">
      <w:pPr>
        <w:ind w:left="720"/>
        <w:jc w:val="both"/>
        <w:rPr>
          <w:rFonts w:ascii="Garamond" w:hAnsi="Garamond" w:cs="Times New Roman"/>
          <w:spacing w:val="-3"/>
          <w:sz w:val="26"/>
          <w:szCs w:val="26"/>
        </w:rPr>
      </w:pPr>
    </w:p>
    <w:p w14:paraId="5913BD2D" w14:textId="2ADE0703" w:rsidR="00A23B9B" w:rsidRPr="002417A6" w:rsidRDefault="00A23B9B" w:rsidP="002417A6">
      <w:pPr>
        <w:rPr>
          <w:rFonts w:ascii="Garamond" w:hAnsi="Garamond"/>
          <w:b/>
          <w:sz w:val="26"/>
          <w:szCs w:val="26"/>
          <w:u w:val="single"/>
        </w:rPr>
      </w:pPr>
      <w:r w:rsidRPr="002417A6">
        <w:rPr>
          <w:rFonts w:ascii="Garamond" w:hAnsi="Garamond"/>
          <w:b/>
          <w:sz w:val="26"/>
          <w:szCs w:val="26"/>
          <w:u w:val="single"/>
        </w:rPr>
        <w:t>Mental Demands</w:t>
      </w:r>
    </w:p>
    <w:p w14:paraId="5BC83675" w14:textId="77777777" w:rsidR="002417A6" w:rsidRPr="0053140B" w:rsidRDefault="002417A6" w:rsidP="002417A6">
      <w:pPr>
        <w:rPr>
          <w:rFonts w:ascii="Garamond" w:hAnsi="Garamond"/>
          <w:b/>
          <w:sz w:val="26"/>
          <w:szCs w:val="26"/>
        </w:rPr>
      </w:pPr>
    </w:p>
    <w:p w14:paraId="22BFD622" w14:textId="72D71FC6" w:rsidR="002417A6" w:rsidRDefault="00A23B9B" w:rsidP="002417A6">
      <w:pPr>
        <w:pStyle w:val="BodyTextIndent2"/>
        <w:spacing w:after="0" w:line="240" w:lineRule="auto"/>
        <w:ind w:left="0"/>
        <w:rPr>
          <w:rFonts w:ascii="Garamond" w:hAnsi="Garamond" w:cs="Times New Roman"/>
          <w:sz w:val="26"/>
          <w:szCs w:val="26"/>
        </w:rPr>
      </w:pPr>
      <w:r w:rsidRPr="0053140B">
        <w:rPr>
          <w:rFonts w:ascii="Garamond" w:hAnsi="Garamond" w:cs="Times New Roman"/>
          <w:sz w:val="26"/>
          <w:szCs w:val="26"/>
        </w:rPr>
        <w:t>While performing the duties of this class, the incumbent is regularly required to use written and oral communication skills; read and interpret complex data, information and documents; analyze and solve complex problems; use math/mathematical reasoning; perform highly detailed work under changing, intensive deadlines, on multiple concurrent tasks; work with constant interruptions, and interact with District, administrators, staff, vendors, parents and others encountered in the course of work.</w:t>
      </w:r>
    </w:p>
    <w:p w14:paraId="691EE88D" w14:textId="77777777" w:rsidR="002417A6" w:rsidRDefault="002417A6" w:rsidP="002417A6">
      <w:pPr>
        <w:pStyle w:val="BodyTextIndent2"/>
        <w:spacing w:after="0" w:line="240" w:lineRule="auto"/>
        <w:ind w:left="0"/>
        <w:rPr>
          <w:rFonts w:ascii="Garamond" w:hAnsi="Garamond" w:cs="Times New Roman"/>
          <w:b/>
          <w:sz w:val="26"/>
          <w:szCs w:val="26"/>
          <w:u w:val="single"/>
        </w:rPr>
      </w:pPr>
    </w:p>
    <w:p w14:paraId="5F8E42D3" w14:textId="2AD7DF5E" w:rsidR="00A23B9B" w:rsidRDefault="002417A6" w:rsidP="002417A6">
      <w:pPr>
        <w:pStyle w:val="BodyTextIndent2"/>
        <w:spacing w:after="0" w:line="240" w:lineRule="auto"/>
        <w:ind w:left="0"/>
        <w:rPr>
          <w:rFonts w:ascii="Garamond" w:hAnsi="Garamond" w:cs="Times New Roman"/>
          <w:b/>
          <w:sz w:val="26"/>
          <w:szCs w:val="26"/>
          <w:u w:val="single"/>
        </w:rPr>
      </w:pPr>
      <w:r w:rsidRPr="002417A6">
        <w:rPr>
          <w:rFonts w:ascii="Garamond" w:hAnsi="Garamond" w:cs="Times New Roman"/>
          <w:b/>
          <w:sz w:val="26"/>
          <w:szCs w:val="26"/>
          <w:u w:val="single"/>
        </w:rPr>
        <w:t>Work Environment</w:t>
      </w:r>
    </w:p>
    <w:p w14:paraId="41EAD5F5" w14:textId="77777777" w:rsidR="002417A6" w:rsidRPr="002417A6" w:rsidRDefault="002417A6" w:rsidP="002417A6">
      <w:pPr>
        <w:pStyle w:val="BodyTextIndent2"/>
        <w:spacing w:after="0" w:line="240" w:lineRule="auto"/>
        <w:ind w:left="0"/>
        <w:rPr>
          <w:rFonts w:ascii="Garamond" w:hAnsi="Garamond" w:cs="Times New Roman"/>
          <w:b/>
          <w:sz w:val="26"/>
          <w:szCs w:val="26"/>
          <w:u w:val="single"/>
        </w:rPr>
      </w:pPr>
    </w:p>
    <w:p w14:paraId="60EA6D47" w14:textId="3CB47AC8" w:rsidR="00470AC5" w:rsidRDefault="00A23B9B" w:rsidP="002417A6">
      <w:pPr>
        <w:pStyle w:val="BodyText"/>
        <w:spacing w:after="0"/>
        <w:rPr>
          <w:rFonts w:ascii="Garamond" w:hAnsi="Garamond" w:cs="Times New Roman"/>
          <w:sz w:val="26"/>
          <w:szCs w:val="26"/>
        </w:rPr>
      </w:pPr>
      <w:r w:rsidRPr="0053140B">
        <w:rPr>
          <w:rFonts w:ascii="Garamond" w:hAnsi="Garamond" w:cs="Times New Roman"/>
          <w:sz w:val="26"/>
          <w:szCs w:val="26"/>
        </w:rPr>
        <w:t>May</w:t>
      </w:r>
      <w:r w:rsidRPr="0053140B">
        <w:rPr>
          <w:rFonts w:ascii="Garamond" w:hAnsi="Garamond" w:cs="Times New Roman"/>
          <w:spacing w:val="29"/>
          <w:sz w:val="26"/>
          <w:szCs w:val="26"/>
        </w:rPr>
        <w:t xml:space="preserve"> </w:t>
      </w:r>
      <w:r w:rsidRPr="0053140B">
        <w:rPr>
          <w:rFonts w:ascii="Garamond" w:hAnsi="Garamond" w:cs="Times New Roman"/>
          <w:sz w:val="26"/>
          <w:szCs w:val="26"/>
        </w:rPr>
        <w:t>occasionally</w:t>
      </w:r>
      <w:r w:rsidRPr="0053140B">
        <w:rPr>
          <w:rFonts w:ascii="Garamond" w:hAnsi="Garamond" w:cs="Times New Roman"/>
          <w:spacing w:val="37"/>
          <w:sz w:val="26"/>
          <w:szCs w:val="26"/>
        </w:rPr>
        <w:t xml:space="preserve"> </w:t>
      </w:r>
      <w:r w:rsidRPr="0053140B">
        <w:rPr>
          <w:rFonts w:ascii="Garamond" w:hAnsi="Garamond" w:cs="Times New Roman"/>
          <w:sz w:val="26"/>
          <w:szCs w:val="26"/>
        </w:rPr>
        <w:t>be</w:t>
      </w:r>
      <w:r w:rsidRPr="0053140B">
        <w:rPr>
          <w:rFonts w:ascii="Garamond" w:hAnsi="Garamond" w:cs="Times New Roman"/>
          <w:spacing w:val="14"/>
          <w:sz w:val="26"/>
          <w:szCs w:val="26"/>
        </w:rPr>
        <w:t xml:space="preserve"> </w:t>
      </w:r>
      <w:r w:rsidRPr="0053140B">
        <w:rPr>
          <w:rFonts w:ascii="Garamond" w:hAnsi="Garamond" w:cs="Times New Roman"/>
          <w:sz w:val="26"/>
          <w:szCs w:val="26"/>
        </w:rPr>
        <w:t>exposed</w:t>
      </w:r>
      <w:r w:rsidRPr="0053140B">
        <w:rPr>
          <w:rFonts w:ascii="Garamond" w:hAnsi="Garamond" w:cs="Times New Roman"/>
          <w:spacing w:val="28"/>
          <w:sz w:val="26"/>
          <w:szCs w:val="26"/>
        </w:rPr>
        <w:t xml:space="preserve"> </w:t>
      </w:r>
      <w:r w:rsidRPr="0053140B">
        <w:rPr>
          <w:rFonts w:ascii="Garamond" w:hAnsi="Garamond" w:cs="Times New Roman"/>
          <w:sz w:val="26"/>
          <w:szCs w:val="26"/>
        </w:rPr>
        <w:t>to</w:t>
      </w:r>
      <w:r w:rsidRPr="0053140B">
        <w:rPr>
          <w:rFonts w:ascii="Garamond" w:hAnsi="Garamond" w:cs="Times New Roman"/>
          <w:spacing w:val="26"/>
          <w:sz w:val="26"/>
          <w:szCs w:val="26"/>
        </w:rPr>
        <w:t xml:space="preserve"> </w:t>
      </w:r>
      <w:r w:rsidRPr="0053140B">
        <w:rPr>
          <w:rFonts w:ascii="Garamond" w:hAnsi="Garamond" w:cs="Times New Roman"/>
          <w:sz w:val="26"/>
          <w:szCs w:val="26"/>
        </w:rPr>
        <w:t>conditions</w:t>
      </w:r>
      <w:r w:rsidRPr="0053140B">
        <w:rPr>
          <w:rFonts w:ascii="Garamond" w:hAnsi="Garamond" w:cs="Times New Roman"/>
          <w:spacing w:val="40"/>
          <w:sz w:val="26"/>
          <w:szCs w:val="26"/>
        </w:rPr>
        <w:t xml:space="preserve"> </w:t>
      </w:r>
      <w:r w:rsidRPr="0053140B">
        <w:rPr>
          <w:rFonts w:ascii="Garamond" w:hAnsi="Garamond" w:cs="Times New Roman"/>
          <w:sz w:val="26"/>
          <w:szCs w:val="26"/>
        </w:rPr>
        <w:t>of</w:t>
      </w:r>
      <w:r w:rsidRPr="0053140B">
        <w:rPr>
          <w:rFonts w:ascii="Garamond" w:hAnsi="Garamond" w:cs="Times New Roman"/>
          <w:spacing w:val="14"/>
          <w:sz w:val="26"/>
          <w:szCs w:val="26"/>
        </w:rPr>
        <w:t xml:space="preserve"> </w:t>
      </w:r>
      <w:r w:rsidRPr="0053140B">
        <w:rPr>
          <w:rFonts w:ascii="Garamond" w:hAnsi="Garamond" w:cs="Times New Roman"/>
          <w:sz w:val="26"/>
          <w:szCs w:val="26"/>
        </w:rPr>
        <w:t>extreme</w:t>
      </w:r>
      <w:r w:rsidRPr="0053140B">
        <w:rPr>
          <w:rFonts w:ascii="Garamond" w:hAnsi="Garamond" w:cs="Times New Roman"/>
          <w:spacing w:val="19"/>
          <w:sz w:val="26"/>
          <w:szCs w:val="26"/>
        </w:rPr>
        <w:t xml:space="preserve"> </w:t>
      </w:r>
      <w:r w:rsidRPr="0053140B">
        <w:rPr>
          <w:rFonts w:ascii="Garamond" w:hAnsi="Garamond" w:cs="Times New Roman"/>
          <w:sz w:val="26"/>
          <w:szCs w:val="26"/>
        </w:rPr>
        <w:t>heat</w:t>
      </w:r>
      <w:r w:rsidRPr="0053140B">
        <w:rPr>
          <w:rFonts w:ascii="Garamond" w:hAnsi="Garamond" w:cs="Times New Roman"/>
          <w:spacing w:val="33"/>
          <w:sz w:val="26"/>
          <w:szCs w:val="26"/>
        </w:rPr>
        <w:t xml:space="preserve"> </w:t>
      </w:r>
      <w:r w:rsidRPr="0053140B">
        <w:rPr>
          <w:rFonts w:ascii="Garamond" w:hAnsi="Garamond" w:cs="Times New Roman"/>
          <w:sz w:val="26"/>
          <w:szCs w:val="26"/>
        </w:rPr>
        <w:t>in</w:t>
      </w:r>
      <w:r w:rsidRPr="0053140B">
        <w:rPr>
          <w:rFonts w:ascii="Garamond" w:hAnsi="Garamond" w:cs="Times New Roman"/>
          <w:spacing w:val="4"/>
          <w:sz w:val="26"/>
          <w:szCs w:val="26"/>
        </w:rPr>
        <w:t xml:space="preserve"> </w:t>
      </w:r>
      <w:r w:rsidRPr="0053140B">
        <w:rPr>
          <w:rFonts w:ascii="Garamond" w:hAnsi="Garamond" w:cs="Times New Roman"/>
          <w:sz w:val="26"/>
          <w:szCs w:val="26"/>
        </w:rPr>
        <w:t>kitchens.</w:t>
      </w:r>
    </w:p>
    <w:p w14:paraId="48D80C94" w14:textId="77777777" w:rsidR="00470AC5" w:rsidRDefault="00470AC5" w:rsidP="002417A6">
      <w:pPr>
        <w:pStyle w:val="BodyText"/>
        <w:spacing w:after="0"/>
        <w:rPr>
          <w:rFonts w:ascii="Garamond" w:hAnsi="Garamond" w:cs="Times New Roman"/>
          <w:sz w:val="26"/>
          <w:szCs w:val="26"/>
        </w:rPr>
      </w:pPr>
    </w:p>
    <w:p w14:paraId="0CAC8A6F" w14:textId="77777777" w:rsidR="00A95DD5" w:rsidRDefault="00A95DD5" w:rsidP="002417A6">
      <w:pPr>
        <w:pStyle w:val="BodyText"/>
        <w:spacing w:after="0"/>
        <w:rPr>
          <w:rFonts w:ascii="Garamond" w:hAnsi="Garamond" w:cs="Times New Roman"/>
          <w:sz w:val="26"/>
          <w:szCs w:val="26"/>
        </w:rPr>
      </w:pPr>
    </w:p>
    <w:p w14:paraId="53B75E96" w14:textId="77777777" w:rsidR="002417A6" w:rsidRPr="00FE15BB" w:rsidRDefault="002417A6" w:rsidP="002417A6">
      <w:pPr>
        <w:rPr>
          <w:rFonts w:ascii="Garamond" w:eastAsia="Times New Roman" w:hAnsi="Garamond" w:cs="Times New Roman"/>
          <w:i/>
          <w:sz w:val="26"/>
          <w:szCs w:val="26"/>
        </w:rPr>
      </w:pPr>
      <w:r w:rsidRPr="00FE15BB">
        <w:rPr>
          <w:rFonts w:ascii="Garamond" w:eastAsia="Times New Roman" w:hAnsi="Garamond" w:cs="Times New Roman"/>
          <w:i/>
          <w:sz w:val="26"/>
          <w:szCs w:val="26"/>
        </w:rPr>
        <w:t>Note: The</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above</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is</w:t>
      </w:r>
      <w:r w:rsidRPr="00FE15BB">
        <w:rPr>
          <w:rFonts w:ascii="Garamond" w:eastAsia="Times New Roman" w:hAnsi="Garamond" w:cs="Times New Roman"/>
          <w:i/>
          <w:spacing w:val="10"/>
          <w:sz w:val="26"/>
          <w:szCs w:val="26"/>
        </w:rPr>
        <w:t xml:space="preserve"> </w:t>
      </w:r>
      <w:r w:rsidRPr="00FE15BB">
        <w:rPr>
          <w:rFonts w:ascii="Garamond" w:eastAsia="Times New Roman" w:hAnsi="Garamond" w:cs="Times New Roman"/>
          <w:i/>
          <w:sz w:val="26"/>
          <w:szCs w:val="26"/>
        </w:rPr>
        <w:t>intended</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to</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describe</w:t>
      </w:r>
      <w:r w:rsidRPr="00FE15BB">
        <w:rPr>
          <w:rFonts w:ascii="Garamond" w:eastAsia="Times New Roman" w:hAnsi="Garamond" w:cs="Times New Roman"/>
          <w:i/>
          <w:spacing w:val="25"/>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essential</w:t>
      </w:r>
      <w:r w:rsidRPr="00FE15BB">
        <w:rPr>
          <w:rFonts w:ascii="Garamond" w:eastAsia="Times New Roman" w:hAnsi="Garamond" w:cs="Times New Roman"/>
          <w:i/>
          <w:spacing w:val="26"/>
          <w:sz w:val="26"/>
          <w:szCs w:val="26"/>
        </w:rPr>
        <w:t xml:space="preserve"> </w:t>
      </w:r>
      <w:r w:rsidRPr="00FE15BB">
        <w:rPr>
          <w:rFonts w:ascii="Garamond" w:eastAsia="Times New Roman" w:hAnsi="Garamond" w:cs="Times New Roman"/>
          <w:i/>
          <w:sz w:val="26"/>
          <w:szCs w:val="26"/>
        </w:rPr>
        <w:t>content</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and</w:t>
      </w:r>
      <w:r w:rsidRPr="00FE15BB">
        <w:rPr>
          <w:rFonts w:ascii="Garamond" w:eastAsia="Times New Roman" w:hAnsi="Garamond" w:cs="Times New Roman"/>
          <w:i/>
          <w:spacing w:val="12"/>
          <w:sz w:val="26"/>
          <w:szCs w:val="26"/>
        </w:rPr>
        <w:t xml:space="preserve"> </w:t>
      </w:r>
      <w:r w:rsidRPr="00FE15BB">
        <w:rPr>
          <w:rFonts w:ascii="Garamond" w:eastAsia="Times New Roman" w:hAnsi="Garamond" w:cs="Times New Roman"/>
          <w:i/>
          <w:sz w:val="26"/>
          <w:szCs w:val="26"/>
        </w:rPr>
        <w:t>requirements</w:t>
      </w:r>
      <w:r w:rsidRPr="00FE15BB">
        <w:rPr>
          <w:rFonts w:ascii="Garamond" w:eastAsia="Times New Roman" w:hAnsi="Garamond" w:cs="Times New Roman"/>
          <w:i/>
          <w:spacing w:val="43"/>
          <w:sz w:val="26"/>
          <w:szCs w:val="26"/>
        </w:rPr>
        <w:t xml:space="preserve"> </w:t>
      </w:r>
      <w:r w:rsidRPr="00FE15BB">
        <w:rPr>
          <w:rFonts w:ascii="Garamond" w:eastAsia="Times New Roman" w:hAnsi="Garamond" w:cs="Times New Roman"/>
          <w:i/>
          <w:sz w:val="26"/>
          <w:szCs w:val="26"/>
        </w:rPr>
        <w:t>for</w:t>
      </w:r>
      <w:r w:rsidRPr="00FE15BB">
        <w:rPr>
          <w:rFonts w:ascii="Garamond" w:eastAsia="Times New Roman" w:hAnsi="Garamond" w:cs="Times New Roman"/>
          <w:i/>
          <w:spacing w:val="17"/>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performance</w:t>
      </w:r>
      <w:r w:rsidRPr="00FE15BB">
        <w:rPr>
          <w:rFonts w:ascii="Garamond" w:eastAsia="Times New Roman" w:hAnsi="Garamond" w:cs="Times New Roman"/>
          <w:i/>
          <w:spacing w:val="3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this job.</w:t>
      </w:r>
      <w:r w:rsidRPr="00FE15BB">
        <w:rPr>
          <w:rFonts w:ascii="Garamond" w:eastAsia="Times New Roman" w:hAnsi="Garamond" w:cs="Times New Roman"/>
          <w:i/>
          <w:spacing w:val="12"/>
          <w:sz w:val="26"/>
          <w:szCs w:val="26"/>
        </w:rPr>
        <w:t xml:space="preserve"> </w:t>
      </w:r>
      <w:r w:rsidRPr="00FE15BB">
        <w:rPr>
          <w:rFonts w:ascii="Garamond" w:hAnsi="Garamond" w:cs="Times New Roman"/>
          <w:i/>
          <w:sz w:val="26"/>
          <w:szCs w:val="26"/>
        </w:rPr>
        <w:t>It is not to be constructed as an exhaustive statement of duties, responsibilities or requirements.</w:t>
      </w:r>
    </w:p>
    <w:p w14:paraId="53562119" w14:textId="77777777" w:rsidR="00470AC5" w:rsidRDefault="00470AC5" w:rsidP="002417A6">
      <w:pPr>
        <w:pStyle w:val="BodyText"/>
        <w:spacing w:after="0"/>
        <w:rPr>
          <w:rFonts w:ascii="Garamond" w:hAnsi="Garamond" w:cs="Times New Roman"/>
          <w:b/>
          <w:sz w:val="26"/>
          <w:szCs w:val="26"/>
        </w:rPr>
      </w:pPr>
    </w:p>
    <w:p w14:paraId="2A408FEE" w14:textId="77777777" w:rsidR="00470AC5" w:rsidRPr="0053140B" w:rsidRDefault="00470AC5" w:rsidP="002417A6">
      <w:pPr>
        <w:pStyle w:val="BodyText"/>
        <w:spacing w:after="0"/>
        <w:rPr>
          <w:rFonts w:ascii="Garamond" w:hAnsi="Garamond" w:cs="Times New Roman"/>
          <w:sz w:val="26"/>
          <w:szCs w:val="26"/>
        </w:rPr>
      </w:pPr>
    </w:p>
    <w:p w14:paraId="09DE5AC2" w14:textId="77777777" w:rsidR="00A23B9B" w:rsidRPr="00A23B9B" w:rsidRDefault="00A23B9B" w:rsidP="002417A6">
      <w:pPr>
        <w:pStyle w:val="BodyTextIndent2"/>
        <w:spacing w:after="0" w:line="240" w:lineRule="auto"/>
        <w:ind w:left="0"/>
        <w:rPr>
          <w:rFonts w:ascii="Garamond" w:hAnsi="Garamond" w:cs="Times New Roman"/>
          <w:b/>
          <w:sz w:val="26"/>
          <w:szCs w:val="26"/>
        </w:rPr>
      </w:pPr>
    </w:p>
    <w:p w14:paraId="324C67EB" w14:textId="77777777" w:rsidR="00A23B9B" w:rsidRPr="0053140B" w:rsidRDefault="00A23B9B" w:rsidP="002417A6">
      <w:pPr>
        <w:jc w:val="both"/>
        <w:rPr>
          <w:rFonts w:ascii="Garamond" w:hAnsi="Garamond" w:cs="Times New Roman"/>
          <w:sz w:val="26"/>
          <w:szCs w:val="26"/>
        </w:rPr>
      </w:pPr>
    </w:p>
    <w:p w14:paraId="383B78FD" w14:textId="77777777" w:rsidR="00A23B9B" w:rsidRPr="00A23B9B" w:rsidRDefault="00A23B9B" w:rsidP="002417A6">
      <w:pPr>
        <w:tabs>
          <w:tab w:val="left" w:pos="-1440"/>
          <w:tab w:val="left" w:pos="-720"/>
          <w:tab w:val="left" w:pos="1428"/>
        </w:tabs>
        <w:suppressAutoHyphens/>
        <w:jc w:val="both"/>
        <w:rPr>
          <w:rFonts w:ascii="Garamond" w:hAnsi="Garamond" w:cs="Times New Roman"/>
          <w:b/>
          <w:spacing w:val="-3"/>
          <w:sz w:val="26"/>
          <w:szCs w:val="26"/>
        </w:rPr>
      </w:pPr>
    </w:p>
    <w:p w14:paraId="5C9D5AD9" w14:textId="77777777" w:rsidR="00A23B9B" w:rsidRPr="00B84F64" w:rsidRDefault="00A23B9B" w:rsidP="002417A6">
      <w:pPr>
        <w:pStyle w:val="ListParagraph"/>
        <w:widowControl/>
        <w:ind w:left="720"/>
        <w:contextualSpacing/>
        <w:rPr>
          <w:rFonts w:ascii="Garamond" w:hAnsi="Garamond" w:cs="Times New Roman"/>
          <w:sz w:val="26"/>
          <w:szCs w:val="26"/>
        </w:rPr>
      </w:pPr>
    </w:p>
    <w:p w14:paraId="1BB327FA" w14:textId="77777777" w:rsidR="00A23B9B" w:rsidRPr="00A23B9B" w:rsidRDefault="00A23B9B" w:rsidP="00A23B9B">
      <w:pPr>
        <w:rPr>
          <w:rFonts w:ascii="Garamond" w:hAnsi="Garamond" w:cs="Times New Roman"/>
          <w:b/>
          <w:sz w:val="26"/>
          <w:szCs w:val="26"/>
        </w:rPr>
      </w:pPr>
    </w:p>
    <w:p w14:paraId="621FC2E0" w14:textId="77777777" w:rsidR="0019166D" w:rsidRDefault="0019166D"/>
    <w:sectPr w:rsidR="0019166D" w:rsidSect="002417A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D00AA" w14:textId="77777777" w:rsidR="00A23B9B" w:rsidRDefault="00A23B9B" w:rsidP="00520EFE">
      <w:r>
        <w:separator/>
      </w:r>
    </w:p>
  </w:endnote>
  <w:endnote w:type="continuationSeparator" w:id="0">
    <w:p w14:paraId="66DE9DA9" w14:textId="77777777" w:rsidR="00A23B9B" w:rsidRDefault="00A23B9B" w:rsidP="0052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6795" w14:textId="77777777" w:rsidR="00A23B9B" w:rsidRDefault="00A23B9B" w:rsidP="00520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FA63B" w14:textId="77777777" w:rsidR="00A23B9B" w:rsidRDefault="00A23B9B" w:rsidP="00520E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F63E" w14:textId="77777777" w:rsidR="00A23B9B" w:rsidRDefault="00A23B9B" w:rsidP="00520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5AC">
      <w:rPr>
        <w:rStyle w:val="PageNumber"/>
        <w:noProof/>
      </w:rPr>
      <w:t>1</w:t>
    </w:r>
    <w:r>
      <w:rPr>
        <w:rStyle w:val="PageNumber"/>
      </w:rPr>
      <w:fldChar w:fldCharType="end"/>
    </w:r>
  </w:p>
  <w:p w14:paraId="7E086C55" w14:textId="72F909BD" w:rsidR="00A23B9B" w:rsidRDefault="00A23B9B" w:rsidP="002417A6">
    <w:pPr>
      <w:pStyle w:val="Footer"/>
      <w:ind w:right="360"/>
      <w:jc w:val="center"/>
    </w:pPr>
    <w:r>
      <w:rPr>
        <w:rFonts w:ascii="Futura" w:hAnsi="Futura" w:cs="Futura"/>
        <w:b/>
        <w:color w:val="E36C0A" w:themeColor="accent6" w:themeShade="BF"/>
        <w:sz w:val="26"/>
        <w:szCs w:val="26"/>
      </w:rPr>
      <w:t>www.thelunchbox.org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3FC24" w14:textId="77777777" w:rsidR="00A23B9B" w:rsidRDefault="00A23B9B" w:rsidP="00520EFE">
      <w:r>
        <w:separator/>
      </w:r>
    </w:p>
  </w:footnote>
  <w:footnote w:type="continuationSeparator" w:id="0">
    <w:p w14:paraId="73D0B299" w14:textId="77777777" w:rsidR="00A23B9B" w:rsidRDefault="00A23B9B" w:rsidP="00520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FB0E3" w14:textId="7D1AC088" w:rsidR="00A23B9B" w:rsidRDefault="002417A6">
    <w:pPr>
      <w:pStyle w:val="Header"/>
    </w:pPr>
    <w:r>
      <w:rPr>
        <w:noProof/>
      </w:rPr>
      <w:drawing>
        <wp:anchor distT="0" distB="0" distL="114300" distR="114300" simplePos="0" relativeHeight="251659264" behindDoc="0" locked="0" layoutInCell="1" allowOverlap="1" wp14:anchorId="06592210" wp14:editId="247C6EA5">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50D"/>
    <w:multiLevelType w:val="hybridMultilevel"/>
    <w:tmpl w:val="DFFC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0137"/>
    <w:multiLevelType w:val="hybridMultilevel"/>
    <w:tmpl w:val="95E86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16807"/>
    <w:multiLevelType w:val="hybridMultilevel"/>
    <w:tmpl w:val="5B6A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D3CAA"/>
    <w:multiLevelType w:val="hybridMultilevel"/>
    <w:tmpl w:val="E788F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A6696"/>
    <w:multiLevelType w:val="hybridMultilevel"/>
    <w:tmpl w:val="A2F89B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EEE415C"/>
    <w:multiLevelType w:val="hybridMultilevel"/>
    <w:tmpl w:val="4BCA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92F7B"/>
    <w:multiLevelType w:val="hybridMultilevel"/>
    <w:tmpl w:val="8D16FBA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F690E41"/>
    <w:multiLevelType w:val="hybridMultilevel"/>
    <w:tmpl w:val="300212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86933"/>
    <w:multiLevelType w:val="hybridMultilevel"/>
    <w:tmpl w:val="44B686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F847947"/>
    <w:multiLevelType w:val="hybridMultilevel"/>
    <w:tmpl w:val="28989C86"/>
    <w:lvl w:ilvl="0" w:tplc="5FD26E4A">
      <w:start w:val="1"/>
      <w:numFmt w:val="decimal"/>
      <w:pStyle w:val="bod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606EA"/>
    <w:multiLevelType w:val="hybridMultilevel"/>
    <w:tmpl w:val="C42A0E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5"/>
  </w:num>
  <w:num w:numId="6">
    <w:abstractNumId w:val="10"/>
  </w:num>
  <w:num w:numId="7">
    <w:abstractNumId w:val="8"/>
  </w:num>
  <w:num w:numId="8">
    <w:abstractNumId w:val="6"/>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CF"/>
    <w:rsid w:val="0019166D"/>
    <w:rsid w:val="002417A6"/>
    <w:rsid w:val="00470AC5"/>
    <w:rsid w:val="00520EFE"/>
    <w:rsid w:val="00633DCF"/>
    <w:rsid w:val="00690A0B"/>
    <w:rsid w:val="007E25AC"/>
    <w:rsid w:val="00983713"/>
    <w:rsid w:val="00A01741"/>
    <w:rsid w:val="00A23B9B"/>
    <w:rsid w:val="00A95DD5"/>
    <w:rsid w:val="00D2285A"/>
    <w:rsid w:val="00DD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A6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CF"/>
  </w:style>
  <w:style w:type="paragraph" w:styleId="Heading1">
    <w:name w:val="heading 1"/>
    <w:basedOn w:val="Normal"/>
    <w:link w:val="Heading1Char"/>
    <w:uiPriority w:val="1"/>
    <w:qFormat/>
    <w:rsid w:val="002417A6"/>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0EFE"/>
    <w:pPr>
      <w:tabs>
        <w:tab w:val="center" w:pos="4320"/>
        <w:tab w:val="right" w:pos="8640"/>
      </w:tabs>
    </w:pPr>
  </w:style>
  <w:style w:type="character" w:customStyle="1" w:styleId="HeaderChar">
    <w:name w:val="Header Char"/>
    <w:basedOn w:val="DefaultParagraphFont"/>
    <w:link w:val="Header"/>
    <w:uiPriority w:val="99"/>
    <w:rsid w:val="00520EFE"/>
  </w:style>
  <w:style w:type="paragraph" w:styleId="Footer">
    <w:name w:val="footer"/>
    <w:basedOn w:val="Normal"/>
    <w:link w:val="FooterChar"/>
    <w:uiPriority w:val="99"/>
    <w:unhideWhenUsed/>
    <w:rsid w:val="00520EFE"/>
    <w:pPr>
      <w:tabs>
        <w:tab w:val="center" w:pos="4320"/>
        <w:tab w:val="right" w:pos="8640"/>
      </w:tabs>
    </w:pPr>
  </w:style>
  <w:style w:type="character" w:customStyle="1" w:styleId="FooterChar">
    <w:name w:val="Footer Char"/>
    <w:basedOn w:val="DefaultParagraphFont"/>
    <w:link w:val="Footer"/>
    <w:uiPriority w:val="99"/>
    <w:rsid w:val="00520EFE"/>
  </w:style>
  <w:style w:type="character" w:styleId="PageNumber">
    <w:name w:val="page number"/>
    <w:basedOn w:val="DefaultParagraphFont"/>
    <w:uiPriority w:val="99"/>
    <w:semiHidden/>
    <w:unhideWhenUsed/>
    <w:rsid w:val="00520EFE"/>
  </w:style>
  <w:style w:type="paragraph" w:styleId="BodyTextIndent">
    <w:name w:val="Body Text Indent"/>
    <w:basedOn w:val="Normal"/>
    <w:link w:val="BodyTextIndentChar"/>
    <w:uiPriority w:val="99"/>
    <w:unhideWhenUsed/>
    <w:rsid w:val="00520EFE"/>
    <w:pPr>
      <w:widowControl w:val="0"/>
      <w:spacing w:after="120"/>
      <w:ind w:left="360"/>
    </w:pPr>
    <w:rPr>
      <w:rFonts w:eastAsiaTheme="minorHAnsi"/>
      <w:sz w:val="22"/>
      <w:szCs w:val="22"/>
    </w:rPr>
  </w:style>
  <w:style w:type="character" w:customStyle="1" w:styleId="BodyTextIndentChar">
    <w:name w:val="Body Text Indent Char"/>
    <w:basedOn w:val="DefaultParagraphFont"/>
    <w:link w:val="BodyTextIndent"/>
    <w:uiPriority w:val="99"/>
    <w:rsid w:val="00520EFE"/>
    <w:rPr>
      <w:rFonts w:eastAsiaTheme="minorHAnsi"/>
      <w:sz w:val="22"/>
      <w:szCs w:val="22"/>
    </w:rPr>
  </w:style>
  <w:style w:type="paragraph" w:styleId="BodyText">
    <w:name w:val="Body Text"/>
    <w:basedOn w:val="Normal"/>
    <w:link w:val="BodyTextChar"/>
    <w:uiPriority w:val="99"/>
    <w:semiHidden/>
    <w:unhideWhenUsed/>
    <w:rsid w:val="00520EFE"/>
    <w:pPr>
      <w:spacing w:after="120"/>
    </w:pPr>
  </w:style>
  <w:style w:type="character" w:customStyle="1" w:styleId="BodyTextChar">
    <w:name w:val="Body Text Char"/>
    <w:basedOn w:val="DefaultParagraphFont"/>
    <w:link w:val="BodyText"/>
    <w:uiPriority w:val="99"/>
    <w:semiHidden/>
    <w:rsid w:val="00520EFE"/>
  </w:style>
  <w:style w:type="paragraph" w:styleId="ListParagraph">
    <w:name w:val="List Paragraph"/>
    <w:basedOn w:val="Normal"/>
    <w:uiPriority w:val="34"/>
    <w:qFormat/>
    <w:rsid w:val="00520EFE"/>
    <w:pPr>
      <w:widowControl w:val="0"/>
    </w:pPr>
    <w:rPr>
      <w:rFonts w:eastAsiaTheme="minorHAnsi"/>
      <w:sz w:val="22"/>
      <w:szCs w:val="22"/>
    </w:rPr>
  </w:style>
  <w:style w:type="paragraph" w:customStyle="1" w:styleId="Subhead">
    <w:name w:val="Subhead"/>
    <w:basedOn w:val="Normal"/>
    <w:rsid w:val="00520EFE"/>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paragraph" w:customStyle="1" w:styleId="bodttext">
    <w:name w:val="bodt text"/>
    <w:basedOn w:val="ListParagraph"/>
    <w:rsid w:val="00A23B9B"/>
    <w:pPr>
      <w:widowControl/>
      <w:numPr>
        <w:numId w:val="4"/>
      </w:numPr>
      <w:contextualSpacing/>
    </w:pPr>
    <w:rPr>
      <w:rFonts w:ascii="Garamond" w:hAnsi="Garamond" w:cs="Times New Roman"/>
      <w:sz w:val="26"/>
      <w:szCs w:val="26"/>
    </w:rPr>
  </w:style>
  <w:style w:type="paragraph" w:styleId="BodyTextIndent2">
    <w:name w:val="Body Text Indent 2"/>
    <w:basedOn w:val="Normal"/>
    <w:link w:val="BodyTextIndent2Char"/>
    <w:uiPriority w:val="99"/>
    <w:semiHidden/>
    <w:unhideWhenUsed/>
    <w:rsid w:val="00A23B9B"/>
    <w:pPr>
      <w:spacing w:after="120" w:line="480" w:lineRule="auto"/>
      <w:ind w:left="360"/>
    </w:pPr>
  </w:style>
  <w:style w:type="character" w:customStyle="1" w:styleId="BodyTextIndent2Char">
    <w:name w:val="Body Text Indent 2 Char"/>
    <w:basedOn w:val="DefaultParagraphFont"/>
    <w:link w:val="BodyTextIndent2"/>
    <w:uiPriority w:val="99"/>
    <w:semiHidden/>
    <w:rsid w:val="00A23B9B"/>
  </w:style>
  <w:style w:type="character" w:customStyle="1" w:styleId="Heading1Char">
    <w:name w:val="Heading 1 Char"/>
    <w:basedOn w:val="DefaultParagraphFont"/>
    <w:link w:val="Heading1"/>
    <w:uiPriority w:val="1"/>
    <w:rsid w:val="002417A6"/>
    <w:rPr>
      <w:rFonts w:ascii="Times New Roman" w:eastAsia="Times New Roman" w:hAnsi="Times New Roman"/>
      <w:b/>
      <w:bCs/>
      <w:sz w:val="20"/>
      <w:szCs w:val="20"/>
      <w:u w:val="single"/>
    </w:rPr>
  </w:style>
  <w:style w:type="paragraph" w:customStyle="1" w:styleId="TableParagraph">
    <w:name w:val="Table Paragraph"/>
    <w:basedOn w:val="Normal"/>
    <w:uiPriority w:val="1"/>
    <w:qFormat/>
    <w:rsid w:val="002417A6"/>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CF"/>
  </w:style>
  <w:style w:type="paragraph" w:styleId="Heading1">
    <w:name w:val="heading 1"/>
    <w:basedOn w:val="Normal"/>
    <w:link w:val="Heading1Char"/>
    <w:uiPriority w:val="1"/>
    <w:qFormat/>
    <w:rsid w:val="002417A6"/>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0EFE"/>
    <w:pPr>
      <w:tabs>
        <w:tab w:val="center" w:pos="4320"/>
        <w:tab w:val="right" w:pos="8640"/>
      </w:tabs>
    </w:pPr>
  </w:style>
  <w:style w:type="character" w:customStyle="1" w:styleId="HeaderChar">
    <w:name w:val="Header Char"/>
    <w:basedOn w:val="DefaultParagraphFont"/>
    <w:link w:val="Header"/>
    <w:uiPriority w:val="99"/>
    <w:rsid w:val="00520EFE"/>
  </w:style>
  <w:style w:type="paragraph" w:styleId="Footer">
    <w:name w:val="footer"/>
    <w:basedOn w:val="Normal"/>
    <w:link w:val="FooterChar"/>
    <w:uiPriority w:val="99"/>
    <w:unhideWhenUsed/>
    <w:rsid w:val="00520EFE"/>
    <w:pPr>
      <w:tabs>
        <w:tab w:val="center" w:pos="4320"/>
        <w:tab w:val="right" w:pos="8640"/>
      </w:tabs>
    </w:pPr>
  </w:style>
  <w:style w:type="character" w:customStyle="1" w:styleId="FooterChar">
    <w:name w:val="Footer Char"/>
    <w:basedOn w:val="DefaultParagraphFont"/>
    <w:link w:val="Footer"/>
    <w:uiPriority w:val="99"/>
    <w:rsid w:val="00520EFE"/>
  </w:style>
  <w:style w:type="character" w:styleId="PageNumber">
    <w:name w:val="page number"/>
    <w:basedOn w:val="DefaultParagraphFont"/>
    <w:uiPriority w:val="99"/>
    <w:semiHidden/>
    <w:unhideWhenUsed/>
    <w:rsid w:val="00520EFE"/>
  </w:style>
  <w:style w:type="paragraph" w:styleId="BodyTextIndent">
    <w:name w:val="Body Text Indent"/>
    <w:basedOn w:val="Normal"/>
    <w:link w:val="BodyTextIndentChar"/>
    <w:uiPriority w:val="99"/>
    <w:unhideWhenUsed/>
    <w:rsid w:val="00520EFE"/>
    <w:pPr>
      <w:widowControl w:val="0"/>
      <w:spacing w:after="120"/>
      <w:ind w:left="360"/>
    </w:pPr>
    <w:rPr>
      <w:rFonts w:eastAsiaTheme="minorHAnsi"/>
      <w:sz w:val="22"/>
      <w:szCs w:val="22"/>
    </w:rPr>
  </w:style>
  <w:style w:type="character" w:customStyle="1" w:styleId="BodyTextIndentChar">
    <w:name w:val="Body Text Indent Char"/>
    <w:basedOn w:val="DefaultParagraphFont"/>
    <w:link w:val="BodyTextIndent"/>
    <w:uiPriority w:val="99"/>
    <w:rsid w:val="00520EFE"/>
    <w:rPr>
      <w:rFonts w:eastAsiaTheme="minorHAnsi"/>
      <w:sz w:val="22"/>
      <w:szCs w:val="22"/>
    </w:rPr>
  </w:style>
  <w:style w:type="paragraph" w:styleId="BodyText">
    <w:name w:val="Body Text"/>
    <w:basedOn w:val="Normal"/>
    <w:link w:val="BodyTextChar"/>
    <w:uiPriority w:val="99"/>
    <w:semiHidden/>
    <w:unhideWhenUsed/>
    <w:rsid w:val="00520EFE"/>
    <w:pPr>
      <w:spacing w:after="120"/>
    </w:pPr>
  </w:style>
  <w:style w:type="character" w:customStyle="1" w:styleId="BodyTextChar">
    <w:name w:val="Body Text Char"/>
    <w:basedOn w:val="DefaultParagraphFont"/>
    <w:link w:val="BodyText"/>
    <w:uiPriority w:val="99"/>
    <w:semiHidden/>
    <w:rsid w:val="00520EFE"/>
  </w:style>
  <w:style w:type="paragraph" w:styleId="ListParagraph">
    <w:name w:val="List Paragraph"/>
    <w:basedOn w:val="Normal"/>
    <w:uiPriority w:val="34"/>
    <w:qFormat/>
    <w:rsid w:val="00520EFE"/>
    <w:pPr>
      <w:widowControl w:val="0"/>
    </w:pPr>
    <w:rPr>
      <w:rFonts w:eastAsiaTheme="minorHAnsi"/>
      <w:sz w:val="22"/>
      <w:szCs w:val="22"/>
    </w:rPr>
  </w:style>
  <w:style w:type="paragraph" w:customStyle="1" w:styleId="Subhead">
    <w:name w:val="Subhead"/>
    <w:basedOn w:val="Normal"/>
    <w:rsid w:val="00520EFE"/>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paragraph" w:customStyle="1" w:styleId="bodttext">
    <w:name w:val="bodt text"/>
    <w:basedOn w:val="ListParagraph"/>
    <w:rsid w:val="00A23B9B"/>
    <w:pPr>
      <w:widowControl/>
      <w:numPr>
        <w:numId w:val="4"/>
      </w:numPr>
      <w:contextualSpacing/>
    </w:pPr>
    <w:rPr>
      <w:rFonts w:ascii="Garamond" w:hAnsi="Garamond" w:cs="Times New Roman"/>
      <w:sz w:val="26"/>
      <w:szCs w:val="26"/>
    </w:rPr>
  </w:style>
  <w:style w:type="paragraph" w:styleId="BodyTextIndent2">
    <w:name w:val="Body Text Indent 2"/>
    <w:basedOn w:val="Normal"/>
    <w:link w:val="BodyTextIndent2Char"/>
    <w:uiPriority w:val="99"/>
    <w:semiHidden/>
    <w:unhideWhenUsed/>
    <w:rsid w:val="00A23B9B"/>
    <w:pPr>
      <w:spacing w:after="120" w:line="480" w:lineRule="auto"/>
      <w:ind w:left="360"/>
    </w:pPr>
  </w:style>
  <w:style w:type="character" w:customStyle="1" w:styleId="BodyTextIndent2Char">
    <w:name w:val="Body Text Indent 2 Char"/>
    <w:basedOn w:val="DefaultParagraphFont"/>
    <w:link w:val="BodyTextIndent2"/>
    <w:uiPriority w:val="99"/>
    <w:semiHidden/>
    <w:rsid w:val="00A23B9B"/>
  </w:style>
  <w:style w:type="character" w:customStyle="1" w:styleId="Heading1Char">
    <w:name w:val="Heading 1 Char"/>
    <w:basedOn w:val="DefaultParagraphFont"/>
    <w:link w:val="Heading1"/>
    <w:uiPriority w:val="1"/>
    <w:rsid w:val="002417A6"/>
    <w:rPr>
      <w:rFonts w:ascii="Times New Roman" w:eastAsia="Times New Roman" w:hAnsi="Times New Roman"/>
      <w:b/>
      <w:bCs/>
      <w:sz w:val="20"/>
      <w:szCs w:val="20"/>
      <w:u w:val="single"/>
    </w:rPr>
  </w:style>
  <w:style w:type="paragraph" w:customStyle="1" w:styleId="TableParagraph">
    <w:name w:val="Table Paragraph"/>
    <w:basedOn w:val="Normal"/>
    <w:uiPriority w:val="1"/>
    <w:qFormat/>
    <w:rsid w:val="002417A6"/>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1263</Words>
  <Characters>7205</Characters>
  <Application>Microsoft Macintosh Word</Application>
  <DocSecurity>0</DocSecurity>
  <Lines>60</Lines>
  <Paragraphs>16</Paragraphs>
  <ScaleCrop>false</ScaleCrop>
  <Company>NYU</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9</cp:revision>
  <dcterms:created xsi:type="dcterms:W3CDTF">2014-07-27T23:39:00Z</dcterms:created>
  <dcterms:modified xsi:type="dcterms:W3CDTF">2014-08-06T03:28:00Z</dcterms:modified>
</cp:coreProperties>
</file>