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CC270" w14:textId="41F70DAF" w:rsidR="00C40B1E" w:rsidRDefault="00C40B1E" w:rsidP="00470EA4"/>
    <w:p w14:paraId="3DD4DB40" w14:textId="77777777" w:rsidR="00497B61" w:rsidRPr="009F583A" w:rsidRDefault="00497B61" w:rsidP="00470EA4"/>
    <w:p w14:paraId="3954B4D3" w14:textId="11D03F2E" w:rsidR="00497B61" w:rsidRDefault="00497B61" w:rsidP="004819DB">
      <w:pPr>
        <w:pStyle w:val="Heading1"/>
        <w:spacing w:line="276" w:lineRule="auto"/>
        <w:rPr>
          <w:lang w:val="fi-FI"/>
        </w:rPr>
      </w:pPr>
      <w:r w:rsidRPr="0002229B">
        <w:rPr>
          <w:lang w:val="fi-FI"/>
        </w:rPr>
        <w:t>Miesten          Style</w:t>
      </w:r>
      <w:r w:rsidR="000555ED">
        <w:rPr>
          <w:lang w:val="fi-FI"/>
        </w:rPr>
        <w:t>-</w:t>
      </w:r>
      <w:r w:rsidRPr="0002229B">
        <w:rPr>
          <w:lang w:val="fi-FI"/>
        </w:rPr>
        <w:t>Päivä</w:t>
      </w:r>
    </w:p>
    <w:p w14:paraId="1C8072D6" w14:textId="77777777" w:rsidR="0002229B" w:rsidRPr="0002229B" w:rsidRDefault="0002229B" w:rsidP="004819DB">
      <w:pPr>
        <w:rPr>
          <w:lang w:val="fi-FI"/>
        </w:rPr>
      </w:pPr>
    </w:p>
    <w:p w14:paraId="58BAB799" w14:textId="7FB6F815" w:rsidR="0002229B" w:rsidRDefault="0002229B" w:rsidP="004819DB">
      <w:pPr>
        <w:pStyle w:val="DateTime"/>
        <w:rPr>
          <w:lang w:val="fi-FI"/>
        </w:rPr>
      </w:pPr>
      <w:r>
        <w:rPr>
          <w:lang w:val="fi-FI"/>
        </w:rPr>
        <w:t xml:space="preserve">Hiustenleikkausta, Hiushoitoja, </w:t>
      </w:r>
      <w:r w:rsidR="004819DB">
        <w:rPr>
          <w:lang w:val="fi-FI"/>
        </w:rPr>
        <w:br/>
      </w:r>
      <w:r>
        <w:rPr>
          <w:lang w:val="fi-FI"/>
        </w:rPr>
        <w:t>pientä syöttävä</w:t>
      </w:r>
      <w:r w:rsidR="004819DB">
        <w:rPr>
          <w:lang w:val="fi-FI"/>
        </w:rPr>
        <w:t>ä</w:t>
      </w:r>
    </w:p>
    <w:p w14:paraId="52CB415F" w14:textId="77777777" w:rsidR="0002229B" w:rsidRDefault="0002229B" w:rsidP="004819DB">
      <w:pPr>
        <w:pStyle w:val="DateTime"/>
        <w:rPr>
          <w:lang w:val="fi-FI"/>
        </w:rPr>
      </w:pPr>
    </w:p>
    <w:p w14:paraId="0AD93D93" w14:textId="77777777" w:rsidR="0002229B" w:rsidRDefault="0002229B" w:rsidP="004819DB">
      <w:pPr>
        <w:pStyle w:val="DateTime"/>
        <w:rPr>
          <w:lang w:val="fi-FI"/>
        </w:rPr>
      </w:pPr>
    </w:p>
    <w:p w14:paraId="4C49F11A" w14:textId="5C609DF0" w:rsidR="00C40B1E" w:rsidRPr="0002229B" w:rsidRDefault="0002229B" w:rsidP="004819DB">
      <w:pPr>
        <w:pStyle w:val="DateTime"/>
        <w:rPr>
          <w:lang w:val="fi-FI"/>
        </w:rPr>
      </w:pPr>
      <w:r>
        <w:rPr>
          <w:lang w:val="fi-FI"/>
        </w:rPr>
        <w:t xml:space="preserve">Keskiviikkona </w:t>
      </w:r>
      <w:r w:rsidR="00497B61" w:rsidRPr="0002229B">
        <w:rPr>
          <w:lang w:val="fi-FI"/>
        </w:rPr>
        <w:t>19.12.2018</w:t>
      </w:r>
    </w:p>
    <w:p w14:paraId="4BB3458A" w14:textId="27EE0BEC" w:rsidR="00C40B1E" w:rsidRPr="0002229B" w:rsidRDefault="0002229B" w:rsidP="004819DB">
      <w:pPr>
        <w:pStyle w:val="DateTime"/>
        <w:rPr>
          <w:lang w:val="fi-FI"/>
        </w:rPr>
      </w:pPr>
      <w:r>
        <w:rPr>
          <w:lang w:val="fi-FI"/>
        </w:rPr>
        <w:t xml:space="preserve">Kello </w:t>
      </w:r>
      <w:r w:rsidR="00497B61" w:rsidRPr="0002229B">
        <w:rPr>
          <w:lang w:val="fi-FI"/>
        </w:rPr>
        <w:t>10.00-14.00</w:t>
      </w:r>
    </w:p>
    <w:p w14:paraId="5BB08950" w14:textId="5C30299E" w:rsidR="00F56D90" w:rsidRDefault="00497B61" w:rsidP="00514EFE">
      <w:pPr>
        <w:rPr>
          <w:sz w:val="32"/>
          <w:szCs w:val="32"/>
          <w:lang w:val="fi-FI"/>
        </w:rPr>
      </w:pPr>
      <w:r w:rsidRPr="0002229B">
        <w:rPr>
          <w:sz w:val="32"/>
          <w:szCs w:val="32"/>
          <w:lang w:val="fi-FI"/>
        </w:rPr>
        <w:t xml:space="preserve">Mäkelänkatu 50. </w:t>
      </w:r>
      <w:r w:rsidR="0002229B" w:rsidRPr="0002229B">
        <w:rPr>
          <w:sz w:val="32"/>
          <w:szCs w:val="32"/>
          <w:lang w:val="fi-FI"/>
        </w:rPr>
        <w:t>Helsinki</w:t>
      </w:r>
    </w:p>
    <w:p w14:paraId="0FD5F4AE" w14:textId="77777777" w:rsidR="00514EFE" w:rsidRDefault="00514EFE" w:rsidP="00514EFE">
      <w:pPr>
        <w:rPr>
          <w:sz w:val="32"/>
          <w:szCs w:val="32"/>
          <w:lang w:val="fi-FI"/>
        </w:rPr>
      </w:pPr>
    </w:p>
    <w:p w14:paraId="3EB97382" w14:textId="4E669AF6" w:rsidR="00514EFE" w:rsidRPr="00514EFE" w:rsidRDefault="00514EFE" w:rsidP="00514EFE">
      <w:pPr>
        <w:rPr>
          <w:sz w:val="32"/>
          <w:szCs w:val="32"/>
          <w:lang w:val="fi-FI"/>
        </w:rPr>
      </w:pPr>
      <w:r>
        <w:rPr>
          <w:noProof/>
          <w:sz w:val="32"/>
          <w:szCs w:val="32"/>
          <w:lang w:val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9124D" wp14:editId="0F96E788">
                <wp:simplePos x="0" y="0"/>
                <wp:positionH relativeFrom="column">
                  <wp:posOffset>1493520</wp:posOffset>
                </wp:positionH>
                <wp:positionV relativeFrom="paragraph">
                  <wp:posOffset>6350</wp:posOffset>
                </wp:positionV>
                <wp:extent cx="266700" cy="228600"/>
                <wp:effectExtent l="0" t="0" r="19050" b="19050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2086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117.6pt;margin-top:.5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sz w:val="32"/>
          <w:szCs w:val="32"/>
          <w:lang w:val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37322" wp14:editId="3E8D9BEA">
                <wp:simplePos x="0" y="0"/>
                <wp:positionH relativeFrom="column">
                  <wp:posOffset>4244340</wp:posOffset>
                </wp:positionH>
                <wp:positionV relativeFrom="paragraph">
                  <wp:posOffset>6350</wp:posOffset>
                </wp:positionV>
                <wp:extent cx="274320" cy="220980"/>
                <wp:effectExtent l="0" t="0" r="11430" b="26670"/>
                <wp:wrapNone/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15F43" id="Smiley Face 2" o:spid="_x0000_s1026" type="#_x0000_t96" style="position:absolute;margin-left:334.2pt;margin-top:.5pt;width:21.6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" fillcolor="#4f81bd [3204]" strokecolor="#243f60 [1604]" strokeweight="2pt"/>
            </w:pict>
          </mc:Fallback>
        </mc:AlternateContent>
      </w:r>
      <w:r>
        <w:rPr>
          <w:sz w:val="32"/>
          <w:szCs w:val="32"/>
          <w:lang w:val="fi-FI"/>
        </w:rPr>
        <w:t xml:space="preserve"> Tervetul</w:t>
      </w:r>
      <w:bookmarkStart w:id="0" w:name="_GoBack"/>
      <w:bookmarkEnd w:id="0"/>
      <w:r>
        <w:rPr>
          <w:sz w:val="32"/>
          <w:szCs w:val="32"/>
          <w:lang w:val="fi-FI"/>
        </w:rPr>
        <w:t xml:space="preserve">oa tapahtumaan   </w:t>
      </w:r>
    </w:p>
    <w:sectPr w:rsidR="00514EFE" w:rsidRPr="00514EFE" w:rsidSect="00E74552">
      <w:headerReference w:type="default" r:id="rId7"/>
      <w:footerReference w:type="default" r:id="rId8"/>
      <w:pgSz w:w="12240" w:h="15840"/>
      <w:pgMar w:top="4320" w:right="1440" w:bottom="33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44199" w14:textId="77777777" w:rsidR="004471F9" w:rsidRDefault="004471F9" w:rsidP="008D11BB">
      <w:r>
        <w:separator/>
      </w:r>
    </w:p>
  </w:endnote>
  <w:endnote w:type="continuationSeparator" w:id="0">
    <w:p w14:paraId="625FC9EE" w14:textId="77777777" w:rsidR="004471F9" w:rsidRDefault="004471F9" w:rsidP="008D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E05DD" w14:textId="77777777" w:rsidR="004819DB" w:rsidRDefault="004819D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FF82D2" wp14:editId="564A816A">
          <wp:simplePos x="0" y="0"/>
          <wp:positionH relativeFrom="column">
            <wp:posOffset>0</wp:posOffset>
          </wp:positionH>
          <wp:positionV relativeFrom="paragraph">
            <wp:posOffset>-1412875</wp:posOffset>
          </wp:positionV>
          <wp:extent cx="5943600" cy="1156036"/>
          <wp:effectExtent l="0" t="0" r="0" b="6350"/>
          <wp:wrapNone/>
          <wp:docPr id="22" name="Picture 22" descr="Red and green ribb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border_black_thi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56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133EB" w14:textId="77777777" w:rsidR="004471F9" w:rsidRDefault="004471F9" w:rsidP="008D11BB">
      <w:r>
        <w:separator/>
      </w:r>
    </w:p>
  </w:footnote>
  <w:footnote w:type="continuationSeparator" w:id="0">
    <w:p w14:paraId="23C70EAB" w14:textId="77777777" w:rsidR="004471F9" w:rsidRDefault="004471F9" w:rsidP="008D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92121" w14:textId="77777777" w:rsidR="004819DB" w:rsidRDefault="004819D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0FC0A57" wp14:editId="3025677A">
              <wp:simplePos x="0" y="0"/>
              <wp:positionH relativeFrom="column">
                <wp:posOffset>-304800</wp:posOffset>
              </wp:positionH>
              <wp:positionV relativeFrom="paragraph">
                <wp:posOffset>314325</wp:posOffset>
              </wp:positionV>
              <wp:extent cx="6583680" cy="1584960"/>
              <wp:effectExtent l="0" t="0" r="7620" b="0"/>
              <wp:wrapNone/>
              <wp:docPr id="21" name="Group 21" descr="Red and green ribbons with red and green holiday ball ornament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3680" cy="1584960"/>
                        <a:chOff x="0" y="0"/>
                        <a:chExt cx="6583680" cy="1584960"/>
                      </a:xfrm>
                    </wpg:grpSpPr>
                    <pic:pic xmlns:pic="http://schemas.openxmlformats.org/drawingml/2006/picture">
                      <pic:nvPicPr>
                        <pic:cNvPr id="23" name="Picture 3" descr="Red and green ribbon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3350" y="0"/>
                          <a:ext cx="6263640" cy="13633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Picture 0" descr="Red and green holiday ball ornament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925"/>
                          <a:ext cx="6583680" cy="14230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65BD6A" id="Group 21" o:spid="_x0000_s1026" alt="Red and green ribbons with red and green holiday ball ornaments" style="position:absolute;margin-left:-24pt;margin-top:24.75pt;width:518.4pt;height:124.8pt;z-index:-251656192" coordsize="65836,15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Red and green ribbons" style="position:absolute;left:1333;width:62636;height:1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">
                <v:imagedata r:id="rId3" o:title="Red and green ribbons"/>
              </v:shape>
              <v:shape id="Picture 0" o:spid="_x0000_s1028" type="#_x0000_t75" alt="Red and green holiday ball ornaments" style="position:absolute;top:1619;width:65836;height:14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">
                <v:imagedata r:id="rId4" o:title="Red and green holiday ball ornaments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B0D0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4E46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EFE2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E19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EB9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2D0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9F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E88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38F7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C0A8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61"/>
    <w:rsid w:val="0002229B"/>
    <w:rsid w:val="00044BB6"/>
    <w:rsid w:val="000555ED"/>
    <w:rsid w:val="00080CE3"/>
    <w:rsid w:val="001A3AFB"/>
    <w:rsid w:val="001D013D"/>
    <w:rsid w:val="00351883"/>
    <w:rsid w:val="0041075F"/>
    <w:rsid w:val="00420BDB"/>
    <w:rsid w:val="00434A90"/>
    <w:rsid w:val="004471F9"/>
    <w:rsid w:val="00470EA4"/>
    <w:rsid w:val="004819DB"/>
    <w:rsid w:val="00497B61"/>
    <w:rsid w:val="004C468A"/>
    <w:rsid w:val="00514EFE"/>
    <w:rsid w:val="00554927"/>
    <w:rsid w:val="0057725B"/>
    <w:rsid w:val="00581368"/>
    <w:rsid w:val="005B306C"/>
    <w:rsid w:val="006010BF"/>
    <w:rsid w:val="00647669"/>
    <w:rsid w:val="00657188"/>
    <w:rsid w:val="00677AD4"/>
    <w:rsid w:val="006D5E14"/>
    <w:rsid w:val="007365C0"/>
    <w:rsid w:val="007A50DA"/>
    <w:rsid w:val="008A1E34"/>
    <w:rsid w:val="008A5DA4"/>
    <w:rsid w:val="008D11BB"/>
    <w:rsid w:val="008D7C7A"/>
    <w:rsid w:val="008F4F61"/>
    <w:rsid w:val="00972061"/>
    <w:rsid w:val="009B73A6"/>
    <w:rsid w:val="009E126D"/>
    <w:rsid w:val="009F583A"/>
    <w:rsid w:val="00A510C0"/>
    <w:rsid w:val="00A66978"/>
    <w:rsid w:val="00A7442E"/>
    <w:rsid w:val="00B749BC"/>
    <w:rsid w:val="00B83D51"/>
    <w:rsid w:val="00B85920"/>
    <w:rsid w:val="00BB6BD8"/>
    <w:rsid w:val="00C34AB2"/>
    <w:rsid w:val="00C40B1E"/>
    <w:rsid w:val="00D127BF"/>
    <w:rsid w:val="00D454F3"/>
    <w:rsid w:val="00D66CDA"/>
    <w:rsid w:val="00D851A0"/>
    <w:rsid w:val="00DF3A7F"/>
    <w:rsid w:val="00E74552"/>
    <w:rsid w:val="00EF309E"/>
    <w:rsid w:val="00F06832"/>
    <w:rsid w:val="00F56D90"/>
    <w:rsid w:val="00F840AF"/>
    <w:rsid w:val="00F90822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AC96C"/>
  <w15:docId w15:val="{865F6B16-953E-498E-BB20-07780A3C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EA4"/>
    <w:pPr>
      <w:spacing w:before="240" w:after="240" w:line="216" w:lineRule="auto"/>
      <w:outlineLvl w:val="0"/>
    </w:pPr>
    <w:rPr>
      <w:caps/>
      <w:color w:val="C32D2E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883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883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883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883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883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883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88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88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color w:val="84AA33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0EA4"/>
    <w:rPr>
      <w:rFonts w:asciiTheme="majorHAnsi" w:hAnsiTheme="majorHAnsi"/>
      <w:caps/>
      <w:color w:val="C32D2E"/>
      <w:sz w:val="96"/>
      <w:szCs w:val="96"/>
    </w:rPr>
  </w:style>
  <w:style w:type="paragraph" w:customStyle="1" w:styleId="CompanyName">
    <w:name w:val="Company Name"/>
    <w:basedOn w:val="Normal"/>
    <w:qFormat/>
    <w:rsid w:val="00B749BC"/>
    <w:rPr>
      <w:caps/>
    </w:rPr>
  </w:style>
  <w:style w:type="paragraph" w:customStyle="1" w:styleId="DateTime">
    <w:name w:val="Date &amp; Time"/>
    <w:basedOn w:val="Normal"/>
    <w:qFormat/>
    <w:rsid w:val="00B749BC"/>
    <w:pPr>
      <w:spacing w:after="240"/>
      <w:contextualSpacing/>
    </w:pPr>
    <w:rPr>
      <w:sz w:val="44"/>
      <w:szCs w:val="44"/>
    </w:rPr>
  </w:style>
  <w:style w:type="paragraph" w:customStyle="1" w:styleId="Italic">
    <w:name w:val="Italic"/>
    <w:basedOn w:val="Normal"/>
    <w:qFormat/>
    <w:rsid w:val="00B749BC"/>
    <w:pPr>
      <w:spacing w:before="240" w:after="24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BB"/>
    <w:rPr>
      <w:rFonts w:asciiTheme="majorHAnsi" w:hAnsiTheme="majorHAnsi"/>
      <w:color w:val="84AA33"/>
    </w:rPr>
  </w:style>
  <w:style w:type="paragraph" w:styleId="Footer">
    <w:name w:val="footer"/>
    <w:basedOn w:val="Normal"/>
    <w:link w:val="FooterChar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BB"/>
    <w:rPr>
      <w:rFonts w:asciiTheme="majorHAnsi" w:hAnsiTheme="majorHAnsi"/>
      <w:color w:val="84AA33"/>
    </w:rPr>
  </w:style>
  <w:style w:type="character" w:styleId="PlaceholderText">
    <w:name w:val="Placeholder Text"/>
    <w:basedOn w:val="DefaultParagraphFont"/>
    <w:uiPriority w:val="99"/>
    <w:semiHidden/>
    <w:rsid w:val="00B749BC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B749BC"/>
    <w:rPr>
      <w:color w:val="595959" w:themeColor="text1" w:themeTint="A6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51883"/>
  </w:style>
  <w:style w:type="paragraph" w:styleId="BlockText">
    <w:name w:val="Block Text"/>
    <w:basedOn w:val="Normal"/>
    <w:uiPriority w:val="99"/>
    <w:semiHidden/>
    <w:unhideWhenUsed/>
    <w:rsid w:val="00B749B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518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1883"/>
    <w:rPr>
      <w:rFonts w:asciiTheme="majorHAnsi" w:hAnsiTheme="majorHAnsi"/>
      <w:color w:val="84AA33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18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883"/>
    <w:rPr>
      <w:rFonts w:asciiTheme="majorHAnsi" w:hAnsiTheme="majorHAnsi"/>
      <w:color w:val="84AA33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18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1883"/>
    <w:rPr>
      <w:rFonts w:asciiTheme="majorHAnsi" w:hAnsiTheme="majorHAnsi"/>
      <w:color w:val="84AA33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518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18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1883"/>
    <w:rPr>
      <w:rFonts w:asciiTheme="majorHAnsi" w:hAnsiTheme="majorHAnsi"/>
      <w:color w:val="84AA33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5188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18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188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1883"/>
    <w:rPr>
      <w:rFonts w:asciiTheme="majorHAnsi" w:hAnsiTheme="majorHAnsi"/>
      <w:color w:val="84AA33"/>
      <w:szCs w:val="16"/>
    </w:rPr>
  </w:style>
  <w:style w:type="character" w:styleId="BookTitle">
    <w:name w:val="Book Title"/>
    <w:basedOn w:val="DefaultParagraphFont"/>
    <w:uiPriority w:val="33"/>
    <w:qFormat/>
    <w:rsid w:val="0035188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883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5188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51883"/>
    <w:rPr>
      <w:rFonts w:asciiTheme="majorHAnsi" w:hAnsiTheme="majorHAnsi"/>
      <w:color w:val="84AA33"/>
    </w:rPr>
  </w:style>
  <w:style w:type="table" w:styleId="ColorfulGrid">
    <w:name w:val="Colorful Grid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5188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88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883"/>
    <w:rPr>
      <w:rFonts w:asciiTheme="majorHAnsi" w:hAnsiTheme="majorHAnsi"/>
      <w:b/>
      <w:bCs/>
      <w:color w:val="84AA33"/>
      <w:szCs w:val="20"/>
    </w:rPr>
  </w:style>
  <w:style w:type="table" w:styleId="DarkList">
    <w:name w:val="Dark List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1883"/>
  </w:style>
  <w:style w:type="character" w:customStyle="1" w:styleId="DateChar">
    <w:name w:val="Date Char"/>
    <w:basedOn w:val="DefaultParagraphFont"/>
    <w:link w:val="Date"/>
    <w:uiPriority w:val="99"/>
    <w:semiHidden/>
    <w:rsid w:val="00351883"/>
    <w:rPr>
      <w:rFonts w:asciiTheme="majorHAnsi" w:hAnsiTheme="majorHAnsi"/>
      <w:color w:val="84AA33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1883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1883"/>
    <w:rPr>
      <w:rFonts w:ascii="Segoe UI" w:hAnsi="Segoe UI" w:cs="Segoe UI"/>
      <w:color w:val="84AA33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5188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51883"/>
    <w:rPr>
      <w:rFonts w:asciiTheme="majorHAnsi" w:hAnsiTheme="majorHAnsi"/>
      <w:color w:val="84AA33"/>
    </w:rPr>
  </w:style>
  <w:style w:type="character" w:styleId="Emphasis">
    <w:name w:val="Emphasis"/>
    <w:basedOn w:val="DefaultParagraphFont"/>
    <w:uiPriority w:val="20"/>
    <w:qFormat/>
    <w:rsid w:val="003518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518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1883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5188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51883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188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518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88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883"/>
    <w:rPr>
      <w:rFonts w:asciiTheme="majorHAnsi" w:hAnsiTheme="majorHAnsi"/>
      <w:color w:val="84AA33"/>
      <w:szCs w:val="20"/>
    </w:rPr>
  </w:style>
  <w:style w:type="table" w:styleId="GridTable1Light">
    <w:name w:val="Grid Table 1 Light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51883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8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8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8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8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51883"/>
  </w:style>
  <w:style w:type="paragraph" w:styleId="HTMLAddress">
    <w:name w:val="HTML Address"/>
    <w:basedOn w:val="Normal"/>
    <w:link w:val="HTMLAddressChar"/>
    <w:uiPriority w:val="99"/>
    <w:semiHidden/>
    <w:unhideWhenUsed/>
    <w:rsid w:val="0035188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51883"/>
    <w:rPr>
      <w:rFonts w:asciiTheme="majorHAnsi" w:hAnsiTheme="majorHAnsi"/>
      <w:i/>
      <w:iCs/>
      <w:color w:val="84AA33"/>
    </w:rPr>
  </w:style>
  <w:style w:type="character" w:styleId="HTMLCite">
    <w:name w:val="HTML Cite"/>
    <w:basedOn w:val="DefaultParagraphFont"/>
    <w:uiPriority w:val="99"/>
    <w:semiHidden/>
    <w:unhideWhenUsed/>
    <w:rsid w:val="003518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518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188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1883"/>
    <w:rPr>
      <w:rFonts w:ascii="Consolas" w:hAnsi="Consolas"/>
      <w:color w:val="84AA33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518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518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5188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5188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5188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5188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5188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5188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5188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5188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5188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51883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749BC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9B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9BC"/>
    <w:rPr>
      <w:rFonts w:asciiTheme="majorHAnsi" w:hAnsiTheme="maj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49BC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518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51883"/>
  </w:style>
  <w:style w:type="paragraph" w:styleId="List">
    <w:name w:val="List"/>
    <w:basedOn w:val="Normal"/>
    <w:uiPriority w:val="99"/>
    <w:semiHidden/>
    <w:unhideWhenUsed/>
    <w:rsid w:val="003518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518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518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518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518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5188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5188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5188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5188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5188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518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518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518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518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518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5188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5188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5188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5188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5188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518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749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F6228" w:themeColor="accent3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749BC"/>
    <w:rPr>
      <w:rFonts w:ascii="Consolas" w:hAnsi="Consolas"/>
      <w:color w:val="4F6228" w:themeColor="accent3" w:themeShade="80"/>
      <w:szCs w:val="20"/>
    </w:rPr>
  </w:style>
  <w:style w:type="table" w:styleId="MediumGrid1">
    <w:name w:val="Medium Grid 1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5188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49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749BC"/>
    <w:rPr>
      <w:rFonts w:asciiTheme="majorHAnsi" w:eastAsiaTheme="majorEastAsia" w:hAnsiTheme="majorHAnsi" w:cstheme="majorBidi"/>
      <w:color w:val="4F6228" w:themeColor="accent3" w:themeShade="80"/>
      <w:sz w:val="24"/>
      <w:szCs w:val="24"/>
      <w:shd w:val="pct15" w:color="auto" w:fill="auto"/>
    </w:rPr>
  </w:style>
  <w:style w:type="paragraph" w:styleId="NoSpacing">
    <w:name w:val="No Spacing"/>
    <w:uiPriority w:val="1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NormalWeb">
    <w:name w:val="Normal (Web)"/>
    <w:basedOn w:val="Normal"/>
    <w:uiPriority w:val="99"/>
    <w:semiHidden/>
    <w:unhideWhenUsed/>
    <w:rsid w:val="003518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518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5188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51883"/>
    <w:rPr>
      <w:rFonts w:asciiTheme="majorHAnsi" w:hAnsiTheme="majorHAnsi"/>
      <w:color w:val="84AA33"/>
    </w:rPr>
  </w:style>
  <w:style w:type="character" w:styleId="PageNumber">
    <w:name w:val="page number"/>
    <w:basedOn w:val="DefaultParagraphFont"/>
    <w:uiPriority w:val="99"/>
    <w:semiHidden/>
    <w:unhideWhenUsed/>
    <w:rsid w:val="00351883"/>
  </w:style>
  <w:style w:type="table" w:styleId="PlainTable1">
    <w:name w:val="Plain Table 1"/>
    <w:basedOn w:val="TableNormal"/>
    <w:uiPriority w:val="41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51883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1883"/>
    <w:rPr>
      <w:rFonts w:ascii="Consolas" w:hAnsi="Consolas"/>
      <w:color w:val="84AA33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51883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1883"/>
    <w:rPr>
      <w:rFonts w:asciiTheme="majorHAnsi" w:hAnsiTheme="majorHAns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518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1883"/>
    <w:rPr>
      <w:rFonts w:asciiTheme="majorHAnsi" w:hAnsiTheme="majorHAnsi"/>
      <w:color w:val="84AA33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5188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51883"/>
    <w:rPr>
      <w:rFonts w:asciiTheme="majorHAnsi" w:hAnsiTheme="majorHAnsi"/>
      <w:color w:val="84AA33"/>
    </w:rPr>
  </w:style>
  <w:style w:type="character" w:styleId="SmartHyperlink">
    <w:name w:val="Smart Hyperlink"/>
    <w:basedOn w:val="DefaultParagraphFont"/>
    <w:uiPriority w:val="99"/>
    <w:semiHidden/>
    <w:unhideWhenUsed/>
    <w:rsid w:val="00351883"/>
    <w:rPr>
      <w:u w:val="dotted"/>
    </w:rPr>
  </w:style>
  <w:style w:type="character" w:styleId="Strong">
    <w:name w:val="Strong"/>
    <w:basedOn w:val="DefaultParagraphFont"/>
    <w:uiPriority w:val="22"/>
    <w:qFormat/>
    <w:rsid w:val="0035188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88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188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518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518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51883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unhideWhenUsed/>
    <w:rsid w:val="0035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518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518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51883"/>
  </w:style>
  <w:style w:type="table" w:styleId="TableProfessional">
    <w:name w:val="Table Professional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51883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51883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18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5188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518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518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518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518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518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518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518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518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5188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883"/>
    <w:pPr>
      <w:keepNext/>
      <w:keepLines/>
      <w:spacing w:after="0" w:line="240" w:lineRule="auto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KAR\AppData\Roaming\Microsoft\Templates\Holiday%20party%20invitation%20with%20ornaments%20and%20red%20ribbon%20(Form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with ornaments and red ribbon (Formal design).dotx</Template>
  <TotalTime>166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BAKAR BAKAR</dc:creator>
  <cp:lastModifiedBy>Bakar Bakar</cp:lastModifiedBy>
  <cp:revision>1</cp:revision>
  <dcterms:created xsi:type="dcterms:W3CDTF">2018-12-14T07:49:00Z</dcterms:created>
  <dcterms:modified xsi:type="dcterms:W3CDTF">2018-12-14T10:35:00Z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