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8213" w14:textId="77777777" w:rsidR="00CB3A17" w:rsidRPr="005C61EC" w:rsidRDefault="00CB3A17" w:rsidP="00863F68">
      <w:pPr>
        <w:pStyle w:val="a3"/>
        <w:ind w:left="5103"/>
        <w:jc w:val="center"/>
        <w:rPr>
          <w:rFonts w:ascii="Times New Roman" w:hAnsi="Times New Roman"/>
          <w:szCs w:val="24"/>
        </w:rPr>
      </w:pPr>
      <w:r w:rsidRPr="005C61EC">
        <w:rPr>
          <w:rFonts w:ascii="Times New Roman" w:hAnsi="Times New Roman"/>
          <w:szCs w:val="24"/>
        </w:rPr>
        <w:t>Додаток</w:t>
      </w:r>
    </w:p>
    <w:p w14:paraId="1CA7F13D" w14:textId="7788F810" w:rsidR="00CB3A17" w:rsidRPr="005C61EC" w:rsidRDefault="00CB3A17" w:rsidP="00863F68">
      <w:pPr>
        <w:pStyle w:val="a3"/>
        <w:ind w:left="5103"/>
        <w:jc w:val="center"/>
        <w:rPr>
          <w:rFonts w:ascii="Times New Roman" w:hAnsi="Times New Roman"/>
          <w:szCs w:val="24"/>
        </w:rPr>
      </w:pPr>
      <w:r w:rsidRPr="005C61EC">
        <w:rPr>
          <w:rFonts w:ascii="Times New Roman" w:hAnsi="Times New Roman"/>
          <w:szCs w:val="24"/>
        </w:rPr>
        <w:t>до рішення Чорноморської</w:t>
      </w:r>
      <w:r w:rsidR="00547197">
        <w:rPr>
          <w:rFonts w:ascii="Times New Roman" w:hAnsi="Times New Roman"/>
          <w:szCs w:val="24"/>
        </w:rPr>
        <w:t xml:space="preserve"> </w:t>
      </w:r>
      <w:r w:rsidRPr="005C61EC">
        <w:rPr>
          <w:rFonts w:ascii="Times New Roman" w:hAnsi="Times New Roman"/>
          <w:szCs w:val="24"/>
        </w:rPr>
        <w:t>міської ради Одеського району Одеської області</w:t>
      </w:r>
    </w:p>
    <w:p w14:paraId="71DE7EEF" w14:textId="60B40950" w:rsidR="00CB3A17" w:rsidRDefault="00CB3A17" w:rsidP="00863F68">
      <w:r w:rsidRPr="005C61EC">
        <w:t xml:space="preserve">                                                                                                від  _______2022  № ___ -VIIІ</w:t>
      </w:r>
    </w:p>
    <w:p w14:paraId="7FB8857D" w14:textId="77777777" w:rsidR="00CB3A17" w:rsidRPr="005C61EC" w:rsidRDefault="00CB3A17" w:rsidP="00863F68">
      <w:pPr>
        <w:pStyle w:val="a3"/>
        <w:rPr>
          <w:rFonts w:ascii="Times New Roman" w:hAnsi="Times New Roman"/>
          <w:szCs w:val="24"/>
        </w:rPr>
      </w:pPr>
    </w:p>
    <w:p w14:paraId="64E6178D" w14:textId="77777777" w:rsidR="00CB3A17" w:rsidRPr="005C61EC" w:rsidRDefault="00CB3A17" w:rsidP="00863F68">
      <w:pPr>
        <w:pStyle w:val="a3"/>
        <w:jc w:val="center"/>
        <w:rPr>
          <w:rFonts w:ascii="Times New Roman" w:hAnsi="Times New Roman"/>
          <w:b/>
          <w:szCs w:val="24"/>
        </w:rPr>
      </w:pPr>
      <w:r w:rsidRPr="005C61EC">
        <w:rPr>
          <w:rFonts w:ascii="Times New Roman" w:hAnsi="Times New Roman"/>
          <w:b/>
          <w:szCs w:val="24"/>
        </w:rPr>
        <w:t xml:space="preserve">План  роботи  </w:t>
      </w:r>
    </w:p>
    <w:p w14:paraId="6A2261E6" w14:textId="12EB2183" w:rsidR="00CB3A17" w:rsidRPr="005C61EC" w:rsidRDefault="00CB3A17" w:rsidP="00863F68">
      <w:pPr>
        <w:pStyle w:val="a3"/>
        <w:jc w:val="center"/>
        <w:rPr>
          <w:rFonts w:ascii="Times New Roman" w:hAnsi="Times New Roman"/>
          <w:b/>
          <w:szCs w:val="24"/>
        </w:rPr>
      </w:pPr>
      <w:r w:rsidRPr="005C61EC">
        <w:rPr>
          <w:rFonts w:ascii="Times New Roman" w:hAnsi="Times New Roman"/>
          <w:b/>
          <w:szCs w:val="24"/>
        </w:rPr>
        <w:t xml:space="preserve">Чорноморської міської ради  Одеського району Одеської області </w:t>
      </w:r>
    </w:p>
    <w:p w14:paraId="4412A10D" w14:textId="0E3FCAAA" w:rsidR="00CB3A17" w:rsidRPr="005C61EC" w:rsidRDefault="00CB3A17" w:rsidP="00863F68">
      <w:pPr>
        <w:pStyle w:val="a3"/>
        <w:jc w:val="center"/>
        <w:rPr>
          <w:rFonts w:ascii="Times New Roman" w:hAnsi="Times New Roman"/>
          <w:b/>
          <w:szCs w:val="24"/>
        </w:rPr>
      </w:pPr>
      <w:r w:rsidRPr="005C61EC">
        <w:rPr>
          <w:rFonts w:ascii="Times New Roman" w:hAnsi="Times New Roman"/>
          <w:b/>
          <w:szCs w:val="24"/>
        </w:rPr>
        <w:t>на  перше  півріччя  202</w:t>
      </w:r>
      <w:r w:rsidR="00547197">
        <w:rPr>
          <w:rFonts w:ascii="Times New Roman" w:hAnsi="Times New Roman"/>
          <w:b/>
          <w:szCs w:val="24"/>
        </w:rPr>
        <w:t>3</w:t>
      </w:r>
      <w:r w:rsidRPr="005C61EC">
        <w:rPr>
          <w:rFonts w:ascii="Times New Roman" w:hAnsi="Times New Roman"/>
          <w:b/>
          <w:szCs w:val="24"/>
        </w:rPr>
        <w:t xml:space="preserve">  року</w:t>
      </w:r>
    </w:p>
    <w:p w14:paraId="19B94A2A" w14:textId="77777777" w:rsidR="00CB3A17" w:rsidRPr="005C61EC" w:rsidRDefault="00CB3A17" w:rsidP="00863F68">
      <w:pPr>
        <w:pStyle w:val="a3"/>
        <w:jc w:val="center"/>
        <w:rPr>
          <w:rFonts w:ascii="Times New Roman" w:hAnsi="Times New Roman"/>
          <w:b/>
          <w:szCs w:val="24"/>
        </w:rPr>
      </w:pPr>
    </w:p>
    <w:p w14:paraId="56DE7ECA" w14:textId="21CE317C" w:rsidR="00D5567A" w:rsidRPr="005C61EC" w:rsidRDefault="00D5567A" w:rsidP="00863F68">
      <w:r w:rsidRPr="005C61EC">
        <w:t>Про виконання бюджету Чорноморської міської територіальної громади за 2022 рік</w:t>
      </w:r>
      <w:r w:rsidR="005C61EC" w:rsidRPr="005C61EC">
        <w:t>.</w:t>
      </w:r>
    </w:p>
    <w:p w14:paraId="7841EE0F" w14:textId="6858A95E" w:rsidR="00CB3A17" w:rsidRPr="00863F68" w:rsidRDefault="00547197" w:rsidP="00863F68">
      <w:pPr>
        <w:pStyle w:val="a3"/>
        <w:jc w:val="right"/>
        <w:rPr>
          <w:rFonts w:ascii="Times New Roman" w:hAnsi="Times New Roman"/>
          <w:bCs/>
          <w:i/>
          <w:iCs/>
          <w:szCs w:val="24"/>
        </w:rPr>
      </w:pPr>
      <w:r w:rsidRPr="00863F68">
        <w:rPr>
          <w:rFonts w:ascii="Times New Roman" w:hAnsi="Times New Roman"/>
          <w:bCs/>
          <w:i/>
          <w:iCs/>
          <w:szCs w:val="24"/>
        </w:rPr>
        <w:t xml:space="preserve">Яволова Н. </w:t>
      </w:r>
    </w:p>
    <w:p w14:paraId="73DA8585" w14:textId="086EE830" w:rsidR="005C61EC" w:rsidRPr="005C61EC" w:rsidRDefault="005C61EC" w:rsidP="00863F68">
      <w:pPr>
        <w:pStyle w:val="a3"/>
        <w:jc w:val="both"/>
        <w:rPr>
          <w:rFonts w:ascii="Times New Roman" w:hAnsi="Times New Roman"/>
          <w:szCs w:val="24"/>
        </w:rPr>
      </w:pPr>
      <w:r w:rsidRPr="005C61EC">
        <w:rPr>
          <w:rFonts w:ascii="Times New Roman" w:hAnsi="Times New Roman"/>
          <w:szCs w:val="24"/>
        </w:rPr>
        <w:t>Про виконання бюджету Чорноморської міської територіальної громади за 1 квартал 2023 року.</w:t>
      </w:r>
    </w:p>
    <w:p w14:paraId="023AAE21" w14:textId="587CF65E" w:rsidR="005C61EC" w:rsidRPr="00863F68" w:rsidRDefault="00547197" w:rsidP="00863F68">
      <w:pPr>
        <w:pStyle w:val="a3"/>
        <w:jc w:val="right"/>
        <w:rPr>
          <w:rFonts w:ascii="Times New Roman" w:hAnsi="Times New Roman"/>
          <w:bCs/>
          <w:i/>
          <w:iCs/>
          <w:szCs w:val="24"/>
        </w:rPr>
      </w:pPr>
      <w:r w:rsidRPr="00863F68">
        <w:rPr>
          <w:rFonts w:ascii="Times New Roman" w:hAnsi="Times New Roman"/>
          <w:bCs/>
          <w:i/>
          <w:iCs/>
          <w:szCs w:val="24"/>
        </w:rPr>
        <w:t xml:space="preserve">Яволова Н. </w:t>
      </w:r>
    </w:p>
    <w:p w14:paraId="3C7873A9" w14:textId="2503B37A" w:rsidR="002D16C6" w:rsidRDefault="008A675B" w:rsidP="00863F68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 звіт міського голови щодо здійснення державної регуляторної політики Чорноморською міською радою Одеського району Одеської області та її виконавчими органами в 2022 році.</w:t>
      </w:r>
    </w:p>
    <w:p w14:paraId="769A9C7B" w14:textId="48756797" w:rsidR="008A675B" w:rsidRPr="008A675B" w:rsidRDefault="008A675B" w:rsidP="008A675B">
      <w:pPr>
        <w:pStyle w:val="a3"/>
        <w:jc w:val="right"/>
        <w:rPr>
          <w:rFonts w:ascii="Times New Roman" w:hAnsi="Times New Roman"/>
          <w:i/>
          <w:iCs/>
          <w:szCs w:val="24"/>
        </w:rPr>
      </w:pPr>
      <w:r w:rsidRPr="008A675B">
        <w:rPr>
          <w:rFonts w:ascii="Times New Roman" w:hAnsi="Times New Roman"/>
          <w:i/>
          <w:iCs/>
          <w:szCs w:val="24"/>
        </w:rPr>
        <w:t xml:space="preserve">Лубковський І. </w:t>
      </w:r>
    </w:p>
    <w:p w14:paraId="6537DAF8" w14:textId="7AD6E9FB" w:rsidR="005C61EC" w:rsidRPr="005C61EC" w:rsidRDefault="005C61EC" w:rsidP="00863F68">
      <w:pPr>
        <w:pStyle w:val="a3"/>
        <w:jc w:val="both"/>
        <w:rPr>
          <w:rFonts w:ascii="Times New Roman" w:hAnsi="Times New Roman"/>
          <w:szCs w:val="24"/>
        </w:rPr>
      </w:pPr>
      <w:r w:rsidRPr="005C61EC">
        <w:rPr>
          <w:rFonts w:ascii="Times New Roman" w:hAnsi="Times New Roman"/>
          <w:szCs w:val="24"/>
        </w:rPr>
        <w:t>Про внесення змін та доповнень до рішення Чорноморської міської ради Одеського району Одеської області "Про бюджет Чорноморської міської територіальної громади на 2023 рік".</w:t>
      </w:r>
    </w:p>
    <w:p w14:paraId="08D7FE85" w14:textId="4D044C90" w:rsidR="005C61EC" w:rsidRPr="00863F68" w:rsidRDefault="00547197" w:rsidP="00863F68">
      <w:pPr>
        <w:pStyle w:val="a3"/>
        <w:jc w:val="right"/>
        <w:rPr>
          <w:rFonts w:ascii="Times New Roman" w:hAnsi="Times New Roman"/>
          <w:bCs/>
          <w:i/>
          <w:iCs/>
          <w:szCs w:val="24"/>
        </w:rPr>
      </w:pPr>
      <w:r w:rsidRPr="00863F68">
        <w:rPr>
          <w:rFonts w:ascii="Times New Roman" w:hAnsi="Times New Roman"/>
          <w:bCs/>
          <w:i/>
          <w:iCs/>
          <w:szCs w:val="24"/>
        </w:rPr>
        <w:t xml:space="preserve">Яволова Н. </w:t>
      </w:r>
    </w:p>
    <w:p w14:paraId="38BD4045" w14:textId="6400A961" w:rsidR="005C61EC" w:rsidRPr="005C61EC" w:rsidRDefault="005C61EC" w:rsidP="00863F68">
      <w:pPr>
        <w:pStyle w:val="a3"/>
        <w:jc w:val="both"/>
        <w:rPr>
          <w:rFonts w:ascii="Times New Roman" w:hAnsi="Times New Roman"/>
          <w:szCs w:val="24"/>
        </w:rPr>
      </w:pPr>
      <w:r w:rsidRPr="005C61EC">
        <w:rPr>
          <w:rFonts w:ascii="Times New Roman" w:hAnsi="Times New Roman"/>
          <w:szCs w:val="24"/>
        </w:rPr>
        <w:t>Про Міську цільову програму підтримки  здобуття професійної (професійно-технічної), фахової передвищої освіти на умовах регіонального замовлення у відповідних закладах освіти, що розташовані та діють на території Чорноморської міської  територіальної громади на 2023 рік.</w:t>
      </w:r>
    </w:p>
    <w:p w14:paraId="47871AE1" w14:textId="38FA170A" w:rsidR="005C61EC" w:rsidRPr="00863F68" w:rsidRDefault="00EB6F53" w:rsidP="00863F68">
      <w:pPr>
        <w:pStyle w:val="a3"/>
        <w:jc w:val="right"/>
        <w:rPr>
          <w:rFonts w:ascii="Times New Roman" w:hAnsi="Times New Roman"/>
          <w:bCs/>
          <w:i/>
          <w:iCs/>
          <w:szCs w:val="24"/>
        </w:rPr>
      </w:pPr>
      <w:r w:rsidRPr="00863F68">
        <w:rPr>
          <w:rFonts w:ascii="Times New Roman" w:hAnsi="Times New Roman"/>
          <w:bCs/>
          <w:i/>
          <w:iCs/>
          <w:szCs w:val="24"/>
        </w:rPr>
        <w:t xml:space="preserve">Яволова Н. </w:t>
      </w:r>
    </w:p>
    <w:p w14:paraId="0C3BCBDF" w14:textId="33B5C1F8" w:rsidR="00547197" w:rsidRDefault="00547197" w:rsidP="00863F68">
      <w:pPr>
        <w:pStyle w:val="a3"/>
        <w:jc w:val="both"/>
        <w:rPr>
          <w:rFonts w:ascii="Times New Roman" w:hAnsi="Times New Roman"/>
          <w:bCs/>
          <w:szCs w:val="24"/>
        </w:rPr>
      </w:pPr>
      <w:r w:rsidRPr="004E0B15">
        <w:rPr>
          <w:rFonts w:ascii="Times New Roman" w:hAnsi="Times New Roman"/>
          <w:bCs/>
          <w:szCs w:val="24"/>
        </w:rPr>
        <w:t xml:space="preserve">Про затвердження    Міської    </w:t>
      </w:r>
      <w:r>
        <w:rPr>
          <w:rFonts w:ascii="Times New Roman" w:hAnsi="Times New Roman"/>
          <w:bCs/>
          <w:szCs w:val="24"/>
        </w:rPr>
        <w:t xml:space="preserve">цільової </w:t>
      </w:r>
      <w:r w:rsidRPr="004E0B15">
        <w:rPr>
          <w:rFonts w:ascii="Times New Roman" w:hAnsi="Times New Roman"/>
          <w:bCs/>
          <w:szCs w:val="24"/>
        </w:rPr>
        <w:t>програми забезпечення      житлом    дітей-сиріт  та дітей, позбавлених батьківського піклування, а також осіб   та   молоді  з  їх числа на 202</w:t>
      </w:r>
      <w:r>
        <w:rPr>
          <w:rFonts w:ascii="Times New Roman" w:hAnsi="Times New Roman"/>
          <w:bCs/>
          <w:szCs w:val="24"/>
        </w:rPr>
        <w:t>3</w:t>
      </w:r>
      <w:r w:rsidRPr="004E0B15">
        <w:rPr>
          <w:rFonts w:ascii="Times New Roman" w:hAnsi="Times New Roman"/>
          <w:bCs/>
          <w:szCs w:val="24"/>
        </w:rPr>
        <w:t xml:space="preserve"> -202</w:t>
      </w:r>
      <w:r>
        <w:rPr>
          <w:rFonts w:ascii="Times New Roman" w:hAnsi="Times New Roman"/>
          <w:bCs/>
          <w:szCs w:val="24"/>
        </w:rPr>
        <w:t>5</w:t>
      </w:r>
      <w:r w:rsidRPr="004E0B15">
        <w:rPr>
          <w:rFonts w:ascii="Times New Roman" w:hAnsi="Times New Roman"/>
          <w:bCs/>
          <w:szCs w:val="24"/>
        </w:rPr>
        <w:t xml:space="preserve"> роки</w:t>
      </w:r>
      <w:r>
        <w:rPr>
          <w:rFonts w:ascii="Times New Roman" w:hAnsi="Times New Roman"/>
          <w:bCs/>
          <w:szCs w:val="24"/>
        </w:rPr>
        <w:t>.</w:t>
      </w:r>
    </w:p>
    <w:p w14:paraId="2CC9686F" w14:textId="6D52B598" w:rsidR="00EB6F53" w:rsidRPr="00863F68" w:rsidRDefault="00EB6F53" w:rsidP="00863F68">
      <w:pPr>
        <w:pStyle w:val="a3"/>
        <w:jc w:val="right"/>
        <w:rPr>
          <w:rFonts w:ascii="Times New Roman" w:hAnsi="Times New Roman"/>
          <w:bCs/>
          <w:i/>
          <w:iCs/>
          <w:szCs w:val="24"/>
        </w:rPr>
      </w:pPr>
      <w:r w:rsidRPr="00863F68">
        <w:rPr>
          <w:rFonts w:ascii="Times New Roman" w:hAnsi="Times New Roman"/>
          <w:bCs/>
          <w:i/>
          <w:iCs/>
          <w:szCs w:val="24"/>
        </w:rPr>
        <w:t xml:space="preserve">Лубковський І. </w:t>
      </w:r>
    </w:p>
    <w:p w14:paraId="29FB3C9B" w14:textId="0F79FCEE" w:rsidR="005C61EC" w:rsidRPr="005C61EC" w:rsidRDefault="005C61EC" w:rsidP="00863F68">
      <w:pPr>
        <w:pStyle w:val="a3"/>
        <w:jc w:val="both"/>
        <w:rPr>
          <w:rFonts w:ascii="Times New Roman" w:hAnsi="Times New Roman"/>
          <w:szCs w:val="24"/>
        </w:rPr>
      </w:pPr>
      <w:r w:rsidRPr="005C61EC">
        <w:rPr>
          <w:rFonts w:ascii="Times New Roman" w:hAnsi="Times New Roman"/>
          <w:szCs w:val="24"/>
        </w:rPr>
        <w:t xml:space="preserve">Про внесення змін та доповнень до діючих </w:t>
      </w:r>
      <w:r w:rsidR="007E0AA3">
        <w:rPr>
          <w:rFonts w:ascii="Times New Roman" w:hAnsi="Times New Roman"/>
          <w:szCs w:val="24"/>
        </w:rPr>
        <w:t xml:space="preserve">міських </w:t>
      </w:r>
      <w:r w:rsidRPr="005C61EC">
        <w:rPr>
          <w:rFonts w:ascii="Times New Roman" w:hAnsi="Times New Roman"/>
          <w:szCs w:val="24"/>
        </w:rPr>
        <w:t>цільових  програм.</w:t>
      </w:r>
    </w:p>
    <w:p w14:paraId="186EF202" w14:textId="77777777" w:rsidR="00EB6F53" w:rsidRPr="00863F68" w:rsidRDefault="00EB6F53" w:rsidP="00863F68">
      <w:pPr>
        <w:jc w:val="right"/>
        <w:rPr>
          <w:i/>
          <w:iCs/>
        </w:rPr>
      </w:pPr>
      <w:r w:rsidRPr="00863F68">
        <w:rPr>
          <w:i/>
          <w:iCs/>
        </w:rPr>
        <w:t xml:space="preserve">Заступники міського голови відповідно </w:t>
      </w:r>
    </w:p>
    <w:p w14:paraId="733BCDEE" w14:textId="190D75B1" w:rsidR="005C61EC" w:rsidRPr="00863F68" w:rsidRDefault="00EB6F53" w:rsidP="00863F68">
      <w:pPr>
        <w:jc w:val="right"/>
        <w:rPr>
          <w:i/>
          <w:iCs/>
        </w:rPr>
      </w:pPr>
      <w:r w:rsidRPr="00863F68">
        <w:rPr>
          <w:i/>
          <w:iCs/>
        </w:rPr>
        <w:t xml:space="preserve">до розподілу посадових  обов’язків     </w:t>
      </w:r>
    </w:p>
    <w:p w14:paraId="44523110" w14:textId="2900E23A" w:rsidR="005C61EC" w:rsidRPr="005C61EC" w:rsidRDefault="00671372" w:rsidP="00863F68">
      <w:pPr>
        <w:pStyle w:val="a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Про з</w:t>
      </w:r>
      <w:r w:rsidR="005C61EC" w:rsidRPr="005C61EC">
        <w:rPr>
          <w:rFonts w:ascii="Times New Roman" w:hAnsi="Times New Roman"/>
          <w:sz w:val="23"/>
          <w:szCs w:val="23"/>
        </w:rPr>
        <w:t xml:space="preserve">атвердження нових </w:t>
      </w:r>
      <w:r w:rsidR="007E0AA3">
        <w:rPr>
          <w:rFonts w:ascii="Times New Roman" w:hAnsi="Times New Roman"/>
          <w:sz w:val="23"/>
          <w:szCs w:val="23"/>
        </w:rPr>
        <w:t xml:space="preserve">міських </w:t>
      </w:r>
      <w:r w:rsidR="005C61EC" w:rsidRPr="005C61EC">
        <w:rPr>
          <w:rFonts w:ascii="Times New Roman" w:hAnsi="Times New Roman"/>
          <w:sz w:val="23"/>
          <w:szCs w:val="23"/>
        </w:rPr>
        <w:t>цільових програм.</w:t>
      </w:r>
    </w:p>
    <w:p w14:paraId="06E36CE8" w14:textId="77777777" w:rsidR="00EB6F53" w:rsidRPr="00863F68" w:rsidRDefault="00EB6F53" w:rsidP="00863F68">
      <w:pPr>
        <w:jc w:val="right"/>
        <w:rPr>
          <w:i/>
          <w:iCs/>
        </w:rPr>
      </w:pPr>
      <w:r w:rsidRPr="00863F68">
        <w:rPr>
          <w:i/>
          <w:iCs/>
        </w:rPr>
        <w:t xml:space="preserve">Заступники міського голови відповідно </w:t>
      </w:r>
    </w:p>
    <w:p w14:paraId="0D5934CE" w14:textId="3468C950" w:rsidR="005C61EC" w:rsidRPr="00863F68" w:rsidRDefault="00EB6F53" w:rsidP="00863F68">
      <w:pPr>
        <w:jc w:val="right"/>
        <w:rPr>
          <w:i/>
          <w:iCs/>
        </w:rPr>
      </w:pPr>
      <w:r w:rsidRPr="00863F68">
        <w:rPr>
          <w:i/>
          <w:iCs/>
        </w:rPr>
        <w:t xml:space="preserve">до розподілу посадових  обов’язків     </w:t>
      </w:r>
    </w:p>
    <w:p w14:paraId="25D8772E" w14:textId="7754DF37" w:rsidR="00CB3A17" w:rsidRPr="005C61EC" w:rsidRDefault="00CB3A17" w:rsidP="00863F68">
      <w:pPr>
        <w:jc w:val="both"/>
      </w:pPr>
      <w:r w:rsidRPr="005C61EC">
        <w:t xml:space="preserve">Про прийняття регуляторних актів </w:t>
      </w:r>
      <w:r w:rsidR="00671372">
        <w:t>відповідно до</w:t>
      </w:r>
      <w:r w:rsidRPr="005C61EC">
        <w:t xml:space="preserve"> затверджен</w:t>
      </w:r>
      <w:r w:rsidR="00671372">
        <w:t>ого</w:t>
      </w:r>
      <w:r w:rsidRPr="005C61EC">
        <w:t xml:space="preserve"> план</w:t>
      </w:r>
      <w:r w:rsidR="00671372">
        <w:t>у</w:t>
      </w:r>
      <w:r w:rsidRPr="005C61EC">
        <w:t xml:space="preserve">.  </w:t>
      </w:r>
    </w:p>
    <w:p w14:paraId="7C60DE6C" w14:textId="77777777" w:rsidR="00CB3A17" w:rsidRPr="00863F68" w:rsidRDefault="00CB3A17" w:rsidP="00863F68">
      <w:pPr>
        <w:jc w:val="right"/>
        <w:rPr>
          <w:i/>
          <w:iCs/>
        </w:rPr>
      </w:pPr>
      <w:r w:rsidRPr="00863F68">
        <w:rPr>
          <w:i/>
          <w:iCs/>
        </w:rPr>
        <w:t xml:space="preserve">  Заступники міського голови відповідно </w:t>
      </w:r>
    </w:p>
    <w:p w14:paraId="05B2E011" w14:textId="32FFDCE0" w:rsidR="005C61EC" w:rsidRPr="00863F68" w:rsidRDefault="00CB3A17" w:rsidP="00863F68">
      <w:pPr>
        <w:jc w:val="right"/>
        <w:rPr>
          <w:i/>
          <w:iCs/>
        </w:rPr>
      </w:pPr>
      <w:r w:rsidRPr="00863F68">
        <w:rPr>
          <w:i/>
          <w:iCs/>
        </w:rPr>
        <w:t xml:space="preserve">до розподілу посадових  обов’язків     </w:t>
      </w:r>
    </w:p>
    <w:p w14:paraId="222E1071" w14:textId="77777777" w:rsidR="00547197" w:rsidRDefault="005C61EC" w:rsidP="00863F68">
      <w:pPr>
        <w:jc w:val="both"/>
        <w:rPr>
          <w:bCs/>
        </w:rPr>
      </w:pPr>
      <w:r w:rsidRPr="005C61EC">
        <w:rPr>
          <w:bCs/>
        </w:rPr>
        <w:t>Про з</w:t>
      </w:r>
      <w:r>
        <w:rPr>
          <w:bCs/>
        </w:rPr>
        <w:t>атвердження</w:t>
      </w:r>
      <w:r w:rsidRPr="005C61EC">
        <w:rPr>
          <w:bCs/>
        </w:rPr>
        <w:t xml:space="preserve"> положень про виконавчі органи Чорноморської міської ради Одеського району Одеської області</w:t>
      </w:r>
      <w:r>
        <w:rPr>
          <w:bCs/>
        </w:rPr>
        <w:t>,</w:t>
      </w:r>
      <w:r w:rsidRPr="005C61EC">
        <w:rPr>
          <w:bCs/>
        </w:rPr>
        <w:t xml:space="preserve"> статутів</w:t>
      </w:r>
      <w:r>
        <w:rPr>
          <w:bCs/>
        </w:rPr>
        <w:t xml:space="preserve"> комунальних </w:t>
      </w:r>
      <w:r w:rsidR="00547197">
        <w:rPr>
          <w:bCs/>
        </w:rPr>
        <w:t xml:space="preserve">підприємств та установ. </w:t>
      </w:r>
    </w:p>
    <w:p w14:paraId="68E27C38" w14:textId="77777777" w:rsidR="00EB6F53" w:rsidRPr="00863F68" w:rsidRDefault="005C61EC" w:rsidP="00863F68">
      <w:pPr>
        <w:jc w:val="right"/>
        <w:rPr>
          <w:i/>
          <w:iCs/>
        </w:rPr>
      </w:pPr>
      <w:r w:rsidRPr="00863F68">
        <w:rPr>
          <w:bCs/>
          <w:i/>
          <w:iCs/>
        </w:rPr>
        <w:t xml:space="preserve">  </w:t>
      </w:r>
      <w:r w:rsidR="00CB3A17" w:rsidRPr="00863F68">
        <w:rPr>
          <w:bCs/>
          <w:i/>
          <w:iCs/>
        </w:rPr>
        <w:t xml:space="preserve"> </w:t>
      </w:r>
      <w:r w:rsidR="00EB6F53" w:rsidRPr="00863F68">
        <w:rPr>
          <w:i/>
          <w:iCs/>
        </w:rPr>
        <w:t xml:space="preserve">Заступники міського голови відповідно </w:t>
      </w:r>
    </w:p>
    <w:p w14:paraId="59ADF46E" w14:textId="1CC95CE9" w:rsidR="005C61EC" w:rsidRPr="00863F68" w:rsidRDefault="00EB6F53" w:rsidP="00863F68">
      <w:pPr>
        <w:jc w:val="right"/>
        <w:rPr>
          <w:i/>
          <w:iCs/>
        </w:rPr>
      </w:pPr>
      <w:r w:rsidRPr="00863F68">
        <w:rPr>
          <w:i/>
          <w:iCs/>
        </w:rPr>
        <w:t xml:space="preserve">до розподілу посадових  обов’язків     </w:t>
      </w:r>
    </w:p>
    <w:p w14:paraId="38673900" w14:textId="076A757F" w:rsidR="00481D08" w:rsidRDefault="00671372" w:rsidP="00863F68">
      <w:pPr>
        <w:jc w:val="both"/>
      </w:pPr>
      <w:r>
        <w:rPr>
          <w:bCs/>
        </w:rPr>
        <w:t xml:space="preserve">Про питання упорядкування та удосконалення роботи </w:t>
      </w:r>
      <w:r w:rsidRPr="008971AC">
        <w:t>Центру надання адміністративних послуг у м. Чорноморську</w:t>
      </w:r>
      <w:r>
        <w:t xml:space="preserve">. </w:t>
      </w:r>
    </w:p>
    <w:p w14:paraId="1A2A460E" w14:textId="73FE20D2" w:rsidR="00671372" w:rsidRPr="00863F68" w:rsidRDefault="00671372" w:rsidP="00863F68">
      <w:pPr>
        <w:pStyle w:val="a3"/>
        <w:jc w:val="right"/>
        <w:rPr>
          <w:rFonts w:ascii="Times New Roman" w:hAnsi="Times New Roman"/>
          <w:bCs/>
          <w:i/>
          <w:iCs/>
          <w:szCs w:val="24"/>
        </w:rPr>
      </w:pPr>
      <w:r w:rsidRPr="00863F68">
        <w:rPr>
          <w:rFonts w:ascii="Times New Roman" w:hAnsi="Times New Roman"/>
          <w:bCs/>
          <w:i/>
          <w:iCs/>
          <w:szCs w:val="24"/>
        </w:rPr>
        <w:t xml:space="preserve">Лубковський І. </w:t>
      </w:r>
    </w:p>
    <w:p w14:paraId="0C23F287" w14:textId="68A85C96" w:rsidR="00547197" w:rsidRPr="00547197" w:rsidRDefault="00547197" w:rsidP="00863F68">
      <w:pPr>
        <w:shd w:val="clear" w:color="auto" w:fill="FFFFFF"/>
        <w:jc w:val="both"/>
      </w:pPr>
      <w:r w:rsidRPr="00497B04">
        <w:rPr>
          <w:bCs/>
        </w:rPr>
        <w:t>Про план роботи Чорноморської міської ради</w:t>
      </w:r>
      <w:r>
        <w:t xml:space="preserve"> </w:t>
      </w:r>
      <w:r w:rsidRPr="00497B04">
        <w:rPr>
          <w:bCs/>
        </w:rPr>
        <w:t xml:space="preserve">Одеського району Одеської  області на </w:t>
      </w:r>
      <w:r>
        <w:rPr>
          <w:bCs/>
        </w:rPr>
        <w:t xml:space="preserve">друге </w:t>
      </w:r>
      <w:r w:rsidRPr="00497B04">
        <w:rPr>
          <w:bCs/>
        </w:rPr>
        <w:t xml:space="preserve">   </w:t>
      </w:r>
    </w:p>
    <w:p w14:paraId="5A1BD00D" w14:textId="1DF4E19A" w:rsidR="00547197" w:rsidRPr="00497B04" w:rsidRDefault="00547197" w:rsidP="00863F68">
      <w:pPr>
        <w:rPr>
          <w:bCs/>
        </w:rPr>
      </w:pPr>
      <w:r w:rsidRPr="00497B04">
        <w:rPr>
          <w:bCs/>
        </w:rPr>
        <w:t>півріччя  2023 року</w:t>
      </w:r>
      <w:r>
        <w:rPr>
          <w:bCs/>
        </w:rPr>
        <w:t>.</w:t>
      </w:r>
    </w:p>
    <w:p w14:paraId="0F215A46" w14:textId="5AB83BA4" w:rsidR="00547197" w:rsidRPr="00863F68" w:rsidRDefault="00EB6F53" w:rsidP="00863F68">
      <w:pPr>
        <w:jc w:val="right"/>
        <w:rPr>
          <w:bCs/>
          <w:i/>
          <w:iCs/>
        </w:rPr>
      </w:pPr>
      <w:r w:rsidRPr="00863F68">
        <w:rPr>
          <w:bCs/>
          <w:i/>
          <w:iCs/>
        </w:rPr>
        <w:t xml:space="preserve">Шолар О. </w:t>
      </w:r>
    </w:p>
    <w:p w14:paraId="2855D9F4" w14:textId="1A5A5386" w:rsidR="00CB3A17" w:rsidRPr="00EE3021" w:rsidRDefault="00CB3A17" w:rsidP="00863F68">
      <w:pPr>
        <w:jc w:val="both"/>
      </w:pPr>
      <w:r w:rsidRPr="005C61EC">
        <w:t>Про земельні правовідносини</w:t>
      </w:r>
      <w:r w:rsidR="00EE3021">
        <w:t xml:space="preserve"> та питання комунальної власності. </w:t>
      </w:r>
    </w:p>
    <w:p w14:paraId="00973A3D" w14:textId="5E708F82" w:rsidR="00CB3A17" w:rsidRPr="00863F68" w:rsidRDefault="00CB3A17" w:rsidP="00863F68">
      <w:pPr>
        <w:ind w:firstLine="5954"/>
        <w:jc w:val="right"/>
        <w:rPr>
          <w:i/>
          <w:iCs/>
        </w:rPr>
      </w:pPr>
      <w:r w:rsidRPr="00863F68">
        <w:rPr>
          <w:i/>
          <w:iCs/>
        </w:rPr>
        <w:t xml:space="preserve">Сурнін І. </w:t>
      </w:r>
    </w:p>
    <w:p w14:paraId="0DF48A22" w14:textId="7DD50AF8" w:rsidR="00414BC8" w:rsidRDefault="00414BC8" w:rsidP="00CB3A17">
      <w:pPr>
        <w:ind w:firstLine="5954"/>
        <w:jc w:val="right"/>
      </w:pPr>
    </w:p>
    <w:p w14:paraId="7112BBCF" w14:textId="59595C58" w:rsidR="001662A3" w:rsidRDefault="001662A3" w:rsidP="00CB3A17">
      <w:pPr>
        <w:ind w:firstLine="5954"/>
        <w:jc w:val="right"/>
      </w:pPr>
    </w:p>
    <w:p w14:paraId="543877E8" w14:textId="77777777" w:rsidR="001662A3" w:rsidRDefault="001662A3" w:rsidP="00CB3A17">
      <w:pPr>
        <w:ind w:firstLine="5954"/>
        <w:jc w:val="right"/>
      </w:pPr>
    </w:p>
    <w:p w14:paraId="229EF08C" w14:textId="3C4F4694" w:rsidR="001662A3" w:rsidRPr="005C61EC" w:rsidRDefault="001662A3" w:rsidP="001662A3">
      <w:pPr>
        <w:jc w:val="both"/>
      </w:pPr>
      <w:r>
        <w:t xml:space="preserve">Начальник організаційного відділу </w:t>
      </w:r>
      <w:r>
        <w:tab/>
      </w:r>
      <w:r>
        <w:tab/>
        <w:t xml:space="preserve">                  </w:t>
      </w:r>
      <w:r>
        <w:tab/>
        <w:t xml:space="preserve">Ілля ВАРИЖУК </w:t>
      </w:r>
    </w:p>
    <w:sectPr w:rsidR="001662A3" w:rsidRPr="005C61EC" w:rsidSect="00EB6F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C7C63"/>
    <w:multiLevelType w:val="hybridMultilevel"/>
    <w:tmpl w:val="1814261E"/>
    <w:lvl w:ilvl="0" w:tplc="901C04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8E"/>
    <w:rsid w:val="001662A3"/>
    <w:rsid w:val="002D16C6"/>
    <w:rsid w:val="0037209E"/>
    <w:rsid w:val="00414BC8"/>
    <w:rsid w:val="00481D08"/>
    <w:rsid w:val="00482D8E"/>
    <w:rsid w:val="00547197"/>
    <w:rsid w:val="005C61EC"/>
    <w:rsid w:val="00671372"/>
    <w:rsid w:val="007E0AA3"/>
    <w:rsid w:val="00863F68"/>
    <w:rsid w:val="008A09AC"/>
    <w:rsid w:val="008A675B"/>
    <w:rsid w:val="00A77994"/>
    <w:rsid w:val="00CB3A17"/>
    <w:rsid w:val="00D5567A"/>
    <w:rsid w:val="00EB6F53"/>
    <w:rsid w:val="00E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6146"/>
  <w15:chartTrackingRefBased/>
  <w15:docId w15:val="{68E5DE12-ECFA-4EF9-8F48-72C83431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B3A17"/>
    <w:rPr>
      <w:rFonts w:ascii="Arial" w:hAnsi="Arial"/>
      <w:szCs w:val="20"/>
    </w:rPr>
  </w:style>
  <w:style w:type="character" w:customStyle="1" w:styleId="a4">
    <w:name w:val="Основний текст Знак"/>
    <w:basedOn w:val="a0"/>
    <w:link w:val="a3"/>
    <w:rsid w:val="00CB3A17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a5">
    <w:name w:val="Абзац списку Знак"/>
    <w:aliases w:val="CA bullets Знак"/>
    <w:basedOn w:val="a0"/>
    <w:link w:val="a6"/>
    <w:uiPriority w:val="34"/>
    <w:locked/>
    <w:rsid w:val="00CB3A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aliases w:val="CA bullets"/>
    <w:basedOn w:val="a"/>
    <w:link w:val="a5"/>
    <w:uiPriority w:val="34"/>
    <w:qFormat/>
    <w:rsid w:val="00CB3A17"/>
    <w:pPr>
      <w:ind w:left="708"/>
    </w:pPr>
  </w:style>
  <w:style w:type="paragraph" w:styleId="a7">
    <w:name w:val="Plain Text"/>
    <w:basedOn w:val="a"/>
    <w:link w:val="a8"/>
    <w:semiHidden/>
    <w:unhideWhenUsed/>
    <w:rsid w:val="00414BC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414BC8"/>
    <w:rPr>
      <w:rFonts w:ascii="Courier New" w:eastAsia="Times New Roman" w:hAnsi="Courier New" w:cs="Courier New"/>
      <w:sz w:val="20"/>
      <w:szCs w:val="20"/>
      <w:lang w:val="uk-UA" w:eastAsia="ru-RU"/>
    </w:rPr>
  </w:style>
  <w:style w:type="table" w:styleId="a9">
    <w:name w:val="Table Grid"/>
    <w:basedOn w:val="a1"/>
    <w:rsid w:val="00414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13</cp:revision>
  <cp:lastPrinted>2022-12-05T06:04:00Z</cp:lastPrinted>
  <dcterms:created xsi:type="dcterms:W3CDTF">2022-11-14T08:41:00Z</dcterms:created>
  <dcterms:modified xsi:type="dcterms:W3CDTF">2022-12-05T06:05:00Z</dcterms:modified>
</cp:coreProperties>
</file>